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b98b" w14:textId="27bb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2011 жылғы 07 желтоқсандағы № 547 қаулысы. Шығыс Қазақстан облысы Әділет департаментінің Үржар аудандық әділет басқармасында 2011 жылғы 21 желтоқсанда № 5-18-136 тіркелді. Күші жойылды - Шығыс Қазақстан облысы Үржар ауданы әкімдігінің 2015 жылғы 18 желтоқсандағы № 692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18.12.2015 № 692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бақылауды Үржар ауданы әкімінің аппарат жетекшісі Ж.Қ. Сыркеевке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желтоқсан 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50"/>
        <w:gridCol w:w="11112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№ 28, "Ғаmilу"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Қарамойыл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Жұматаев көшесіндегі "Қазпошта" ғимаратының қабырғасы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орта мектептің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көшесіндегі "Оралбек" дүкені ғимаратының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Қаратұма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 хабарламалар үшін арнайы бөлінген орын, ауыл орталығында орналасқан "Анар" дүкені ғимаратының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көшесіндегі № 1 Б. Сахариев атындағы орта мектебінің жанында арнайы бөлінген орын және клуб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көшесінде орналасқан "Мадина"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Салқынбел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жанында арнайы бөлінген орын, ауылдық Қазпошта ғимаратының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пункті ғимаратының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Қоңыршәулі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Балғабаев көшесіндегі байланыс бөлімшесі ғимаратының алдында, Ақтанберді көшесіндегі Қазпошта бөлімшесі ғимаратының алдында, Балғабаев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Благодарное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көшесінде орналасқан "Жастар" үйінің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Қызыл-Жұлдыз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көшесіндегі ескі дүкен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Құлахметов көшесіндегі "Қасымбай" дүкенінің қабырғасында, С. Құлахметов көшесіндегі "Маржан" дүкенінің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 орналасқан "Нұржан"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көшесіндегі № 5 ғимаратында орналасқан "Айзада"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 № 23 үйінің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 № 19 үйінің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Найманбаев көшесі № 28 орналасқан ауылдық әкімдік ғимаратының жанындағы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Барлық-Арасан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№ 15 үйінің алдында арнайы бөлінген орын, Абай көшесіндегі № 22 үйінің (бұрынғы ЖМК ғимараты) алдындағы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"Қазпошта" бөлімшесі ғимаратының алдында арнайы бөлінген орын, Егінсу орта мектебі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Тілек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бойында орналасқан "Нұр-дос", "Айерке", "Ерсерік" дүкендерінің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көшесіндегі "Әділет", "Ерзат" дүкендерінің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көшесіндегі № 1 Қаратал орта мектебі ғимаратының алдында арнайы бөлінген орын. Жеңіс көшесі № 1 Б орналасқан "Айбек" дүкенінің қабырғасында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тұрғыны Мыстанова Канипаның Қабанбай көшесіндегі № 4 үйінің жанында арнайы бөлінген орын, Бөгенбай көшесіндегі № 8/2 ғимаратында орналасқан "Байтұрсын" ШҚ-ның алдында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көшесіндегі № 1 ғимаратында орналасқан Бұғыбай негізгі мектебінің алдында арнайы бөлінген орын. Наурыз көшесіндегі № 2 А-дағы "Наурыз" дүкенінің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көшесіндегі № 20 үйінің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Рысқұлбеков көшесіндегі Жанай орта мектебінің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Әзербаев көшесіндегі № 10 ғимаратында орналасқан орта мектебінің жанындағы арнайы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Заманбеков көшесіндегі № 115 ғимаратында орналасқан фельдшерлік акушерлік пунктінің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 көшесіндегі № 45 орналасқан фельдшерлік акушерлік пунктінің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жастар үйі ғимаратының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73 орналасқан ауылдық клубтың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және Найманбай көшелері қиылысындағы арнайы бөлінген орын, Қабанбай көшесі бойындағы ескі Мәдениет үйі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Найманбаев көшесіндегі № 80 үйінің жанындағы ауыл саябағында арнайы бөлінген орын, Ә. Найманбаев көшесіндегі № 79 ғимаратында орналасқан орта мектептің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 № 5 орналасқан орта мектептің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көшесіндегі № 45 орталық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"Гауһар" орталық дүкені ғимаратының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Қабанбай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"Гауһария" орталық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"Алакөл" орталық дүкенінің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даңғылындағы № 76 "Дастархан" автобекетінің қабырғаларында, Абылайхан даңғылындағы № 89 "Қуаныш" базарының қоршауы бойында; Абылайхан даңғылындағы № 118 "Нұрсұлтан" сауда үйінің қабырғаларында; Абылайхан даңғылындағы № 147 "Артур" сауда үйінің қабырғаларында; Абылайхан даңғылындағы № 142 Тұрмыстық қызметтерін көрсету үйі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Қазпошта бөлімшесі ғимаратының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Бұрғон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 ғимаратының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Қазпошта бөлімшесінің жанында арнайы бөлінген орын.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Науалы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 көшесіндегі № 17 "Науалым" дүкенінің қабырғаларында, Рахметов көшесіндіге № 40 дүкенінің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 арнайы бөлінген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"Нұр-Дос", "Тимур" орталық дүкендері ғимараттарының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 сұлу" дүкенінің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"Әсем" орталық дүкенінің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"Думан" орталық дүкенінің қабырғаларында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