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2919" w14:textId="e332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ауылындағы көшенің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Ақжар ауылдық округі әкімінің 2011 жылғы 05 мамырдағы N 06 шешімі. Шығыс Қазақстан облысы Әділет департаментінің Үржар аудандық әділет басқармасында 2011 жылғы 27 мамырда N 5-18-125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08 желтоқсандағы «Қазақстан Республикасының әкімшілік – аумақтық құрылысы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тұрғындардың пікірін ескере отырып, Ақжар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Амангелді ауылындағы Центральная көшесінің атауы - Ардагерлер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ауылдық округ әкімі аппаратының бас маманы М. Аркабаеваға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Ақжар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Б. Абылкаирова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