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7761" w14:textId="e997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Благодарное ауылдық округі аймағында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Благодарное ауылдық округі әкімінің 2011 жылғы 18 шілдедегі N 12 шешімі. Шығыс Қазақстан облысы Әділет департаментінің Үржар аудандық әділет басқармасында 2011 жылғы 08 тамызда N 5-18-127 тіркелді. Күші жойылды - Үржар ауданы Благодарное ауылдық округі әкімінің 2011 жылғы 03 қарашадағы N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Үржар ауданы Благодарное ауылдық округі әкімінің 2011.11.03 N 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2011 жылдың 14 маусымдағы № 520 ұсынысы негізінде Благодарное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Благодарное ауылдық округінің аймағында мүйізді ұсақ малдарының арасында бруцеллез індетінің шығуына байланысты, қолданыстағы заңнамаға сәйкес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Благодарное ауылдық округінің мемлекеттік ветеринариялық-санитариялық инспекторы М. Толековке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"Үржар аудандық № 2 медициналық бірлестігі" коммуналдық мемлекеттік қазыналық кәсіпорынының директоры Н. Жакияноваға Благодарное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Благодарное ауылдық округінің участкелік полиция инспекторы Т. Оразхановқа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Благодарное ауылдық округінің мемлекеттік ветеринариялық -санитариялық дәрігері Т. Ибраевқа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Благодарное ауылдық округінің әкімі              Қ. Қасенов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Благодарное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     М. Толеков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"Үржар аудандық № 2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 директоры              Н. Жакиянова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Благодарное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участкелік полиция инспекторы                  Т. Оразханов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