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8289" w14:textId="3508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Қаратұма ауылдық округі аймағында ірі қара және мүйізді ұсақ малдарынан бруцеллез індетінің шығуына байланысты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Қаратұма ауылдық округі әкімінің 2011 жылғы 14 наурыздағы N 4 шешімі. Шығыс Қазақстан облысы Әділет департаментінің Үржар аудандық әділет басқармасында 2011 жылғы 15 сәуірде N 5-18-118 тіркелді. Күші жойылды - ШҚО Үржар ауданы Қаратұма ауылдық округі әкімінің 2011 жылғы 03 қарашадағы N 19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ШҚО Үржар ауданы Қаратұма ауылдық округі әкімінің 2011.11.03 N 19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«Ветеринария туралы» 2002 жылғы 10 шілдедегі № 339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 басшылыққа ала отырып, Үржар ауданының бас мемлекеттік ветеринариялық-санитариялық инспекторының 2010 жылғы 24 қарашадағы № 05-15-1046 ұсынысы негізінде Қаратұма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Қаратұма ауылдық округінің аймағында ірі қара және ұсақ мүйізді малдарының арасында бруцеллез індетінің шығуына байланысты, қолданыстағы </w:t>
      </w:r>
      <w:r>
        <w:rPr>
          <w:rFonts w:ascii="Times New Roman"/>
          <w:b w:val="false"/>
          <w:i w:val="false"/>
          <w:color w:val="000000"/>
          <w:sz w:val="28"/>
        </w:rPr>
        <w:t>заңнамаға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шектеу іс-шараларын енгізе отырып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Қаратұма ауылдық округінің мемлекеттік ветеринариялық-санитариялық инспекторы А. Жаркеновқа (келісімі бойынша) осы шектеу іс-шаралары талаптарының орындалуын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Қаратұма ауылының отбасылық дәрігерлік амбулаториясының аға дәрігері Е. Рамазановқа (келісімі бойынша) Қаратұма ауылдық округі тұрғындарының медициналық байқауын өткізу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Үржар ауданы бойынша мемлекеттік санитарлық-эпидемиологиялық қадағалау басқармасының бастығы Б. Нигматуллинға (келісімі бойынша) бруцеллез ауруына шалдыққан адамдарды дер кезінде анықтауға шаралар қабылдау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Қаратұма ауылдық округінің участкелік полиция инспекторы Д. Сабазалиновқа (келісімі бойынша) сауықтыру іс-шараларын өткізуге көмек көрсету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Қаратұма ауылдық округінің мемлекеттік ветеринариялық -санитариялық дәрігері С. Амреновқа сауықтыру іс-шараларын өткізуді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алғаш ресми жарияланғаннан кейін күнтізбелік он күн өткен соң қолданысқа енгізіледі.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Қаратұма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  М. Батырбаев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Қаратұма ауылдық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ветеринариялық-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санитариялық инспекторы                     А. Жаркенов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14 наурыз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Қаратұма ауылының отбасылық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дәрігерлік амбулаториясының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аға дәрігері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Е. Рамазанов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14 наурыз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Үржар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басқармасының бастығы            Б. Нигматуллин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14 наурыз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Қаратұма ауылдық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учаскелік полиция инспекторы               Д. Сабазалинов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14 наурыз 2011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