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fcfd1" w14:textId="8dfcf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2010 жылғы 27 желтоқсандағы № 34/2-ІV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2011 жылғы 17 маусымдағы N 37/6-IV шешімі. Шығыс Қазақстан облысы Әділет департаментінің Шемонаиха аудандық әділет басқармасында 2011 жылғы 23 маусымда N 5-19-152 тіркелді. Шешімнің қабылдау мерзімінің өтуіне байланысты қолдану тоқтатылды (Шемонаиха аудандық мәслихатының 2011 жылғы 30 желтоқсандағы N 245 хаты)</w:t>
      </w:r>
    </w:p>
    <w:p>
      <w:pPr>
        <w:spacing w:after="0"/>
        <w:ind w:left="0"/>
        <w:jc w:val="both"/>
      </w:pPr>
      <w:bookmarkStart w:name="z15" w:id="0"/>
      <w:r>
        <w:rPr>
          <w:rFonts w:ascii="Times New Roman"/>
          <w:b w:val="false"/>
          <w:i w:val="false"/>
          <w:color w:val="ff0000"/>
          <w:sz w:val="28"/>
        </w:rPr>
        <w:t>
      Ескерту. Шешімнің қабылдау мерзімінің өтуіне байланысты қолдану тоқтатылды (Шемонаиха аудандық мәслихатының 2011.12.30 N 245 хаты).</w:t>
      </w:r>
    </w:p>
    <w:bookmarkEnd w:id="0"/>
    <w:bookmarkStart w:name="z1" w:id="1"/>
    <w:p>
      <w:pPr>
        <w:spacing w:after="0"/>
        <w:ind w:left="0"/>
        <w:jc w:val="both"/>
      </w:pPr>
      <w:r>
        <w:rPr>
          <w:rFonts w:ascii="Times New Roman"/>
          <w:b w:val="false"/>
          <w:i w:val="false"/>
          <w:color w:val="000000"/>
          <w:sz w:val="28"/>
        </w:rPr>
        <w:t>
      Қазақстан Республикасының 2008 жылғы 4 желтоқсандағы № 95-ІV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148-II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«2011-2013 жылдарға арналған облыстық бюджет туралы» 2010 жылғы 24 желтоқсандағы № 26/310–IV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толықтырулар енгізу туралы» Шығыс Қазақстан облыстық мәслихатының 2011 жылғы 8 маусымдағы № 30/353–IV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2011 жылғы 14 маусымында № 2546 тіркелген) сәйкес Шемонаиха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Шемонаиха аудандық мәслихатының 2010 жылғы 27 желтоқсандағы № 34/2-IV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5-19-137 тіркелген, «Уба-Информ» газетінде 2011 жылы 14 қаңтарда № 2 санында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2011-2013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қосымшаға</w:t>
      </w:r>
      <w:r>
        <w:rPr>
          <w:rFonts w:ascii="Times New Roman"/>
          <w:b w:val="false"/>
          <w:i w:val="false"/>
          <w:color w:val="000000"/>
          <w:sz w:val="28"/>
        </w:rPr>
        <w:t xml:space="preserve"> сәйкес, оның ішінде 2011 жылға келесі көлемде бекітілсін:</w:t>
      </w:r>
      <w:r>
        <w:br/>
      </w:r>
      <w:r>
        <w:rPr>
          <w:rFonts w:ascii="Times New Roman"/>
          <w:b w:val="false"/>
          <w:i w:val="false"/>
          <w:color w:val="000000"/>
          <w:sz w:val="28"/>
        </w:rPr>
        <w:t>
      1) кірістер - 2 356 054 мың теңге, оның ішінде:</w:t>
      </w:r>
      <w:r>
        <w:br/>
      </w:r>
      <w:r>
        <w:rPr>
          <w:rFonts w:ascii="Times New Roman"/>
          <w:b w:val="false"/>
          <w:i w:val="false"/>
          <w:color w:val="000000"/>
          <w:sz w:val="28"/>
        </w:rPr>
        <w:t>
      салық түсімдері – 1 355 242 мың теңге;</w:t>
      </w:r>
      <w:r>
        <w:br/>
      </w:r>
      <w:r>
        <w:rPr>
          <w:rFonts w:ascii="Times New Roman"/>
          <w:b w:val="false"/>
          <w:i w:val="false"/>
          <w:color w:val="000000"/>
          <w:sz w:val="28"/>
        </w:rPr>
        <w:t>
      салықтық емес түсімдер - 4 189 мың теңге;</w:t>
      </w:r>
      <w:r>
        <w:br/>
      </w:r>
      <w:r>
        <w:rPr>
          <w:rFonts w:ascii="Times New Roman"/>
          <w:b w:val="false"/>
          <w:i w:val="false"/>
          <w:color w:val="000000"/>
          <w:sz w:val="28"/>
        </w:rPr>
        <w:t>
      негізгі капиталды сатудан түскен түсімдер – 5 781 мың теңге;</w:t>
      </w:r>
      <w:r>
        <w:br/>
      </w:r>
      <w:r>
        <w:rPr>
          <w:rFonts w:ascii="Times New Roman"/>
          <w:b w:val="false"/>
          <w:i w:val="false"/>
          <w:color w:val="000000"/>
          <w:sz w:val="28"/>
        </w:rPr>
        <w:t>
      трансферттер түсімі – 990 842 мың теңге;</w:t>
      </w:r>
      <w:r>
        <w:br/>
      </w:r>
      <w:r>
        <w:rPr>
          <w:rFonts w:ascii="Times New Roman"/>
          <w:b w:val="false"/>
          <w:i w:val="false"/>
          <w:color w:val="000000"/>
          <w:sz w:val="28"/>
        </w:rPr>
        <w:t>
      2) шығындар - 2 386 000,3 мың теңге;</w:t>
      </w:r>
      <w:r>
        <w:br/>
      </w:r>
      <w:r>
        <w:rPr>
          <w:rFonts w:ascii="Times New Roman"/>
          <w:b w:val="false"/>
          <w:i w:val="false"/>
          <w:color w:val="000000"/>
          <w:sz w:val="28"/>
        </w:rPr>
        <w:t>
      3) таза бюджеттік кредит беру - 26 063 мың теңге, оның ішінде:</w:t>
      </w:r>
      <w:r>
        <w:br/>
      </w:r>
      <w:r>
        <w:rPr>
          <w:rFonts w:ascii="Times New Roman"/>
          <w:b w:val="false"/>
          <w:i w:val="false"/>
          <w:color w:val="000000"/>
          <w:sz w:val="28"/>
        </w:rPr>
        <w:t>
      бюджеттік кредиттер - 26 360 мың теңге;</w:t>
      </w:r>
      <w:r>
        <w:br/>
      </w:r>
      <w:r>
        <w:rPr>
          <w:rFonts w:ascii="Times New Roman"/>
          <w:b w:val="false"/>
          <w:i w:val="false"/>
          <w:color w:val="000000"/>
          <w:sz w:val="28"/>
        </w:rPr>
        <w:t>
      бюджеттік кредиттерді өтеу – 297 мың теңге;</w:t>
      </w:r>
      <w:r>
        <w:br/>
      </w:r>
      <w:r>
        <w:rPr>
          <w:rFonts w:ascii="Times New Roman"/>
          <w:b w:val="false"/>
          <w:i w:val="false"/>
          <w:color w:val="000000"/>
          <w:sz w:val="28"/>
        </w:rPr>
        <w:t>
      4) қаржы активтерімен операциялар бойынша сальдо - 27 668 мың теңге, оның ішінде:</w:t>
      </w:r>
      <w:r>
        <w:br/>
      </w:r>
      <w:r>
        <w:rPr>
          <w:rFonts w:ascii="Times New Roman"/>
          <w:b w:val="false"/>
          <w:i w:val="false"/>
          <w:color w:val="000000"/>
          <w:sz w:val="28"/>
        </w:rPr>
        <w:t>
      қаржы активтерін сатып алу - 27 668 мың теңге;</w:t>
      </w:r>
      <w:r>
        <w:br/>
      </w:r>
      <w:r>
        <w:rPr>
          <w:rFonts w:ascii="Times New Roman"/>
          <w:b w:val="false"/>
          <w:i w:val="false"/>
          <w:color w:val="000000"/>
          <w:sz w:val="28"/>
        </w:rPr>
        <w:t>
      мемлекеттің қаржы активтерін сатудан түскен түсімдер – 0 мың теңге;</w:t>
      </w:r>
      <w:r>
        <w:br/>
      </w:r>
      <w:r>
        <w:rPr>
          <w:rFonts w:ascii="Times New Roman"/>
          <w:b w:val="false"/>
          <w:i w:val="false"/>
          <w:color w:val="000000"/>
          <w:sz w:val="28"/>
        </w:rPr>
        <w:t>
      5) бюджет тапшылығы - -83 677,3 мың теңге;</w:t>
      </w:r>
      <w:r>
        <w:br/>
      </w:r>
      <w:r>
        <w:rPr>
          <w:rFonts w:ascii="Times New Roman"/>
          <w:b w:val="false"/>
          <w:i w:val="false"/>
          <w:color w:val="000000"/>
          <w:sz w:val="28"/>
        </w:rPr>
        <w:t>
      6) тапшылықты қаржыландыру - 83 677,3 мың теңге, соның ішінде:</w:t>
      </w:r>
      <w:r>
        <w:br/>
      </w:r>
      <w:r>
        <w:rPr>
          <w:rFonts w:ascii="Times New Roman"/>
          <w:b w:val="false"/>
          <w:i w:val="false"/>
          <w:color w:val="000000"/>
          <w:sz w:val="28"/>
        </w:rPr>
        <w:t>
      қарыз түсімі – 21 909 мың теңге;</w:t>
      </w:r>
      <w:r>
        <w:br/>
      </w:r>
      <w:r>
        <w:rPr>
          <w:rFonts w:ascii="Times New Roman"/>
          <w:b w:val="false"/>
          <w:i w:val="false"/>
          <w:color w:val="000000"/>
          <w:sz w:val="28"/>
        </w:rPr>
        <w:t>
      қарыздарды өтеу – 297 мың теңге;</w:t>
      </w:r>
      <w:r>
        <w:br/>
      </w:r>
      <w:r>
        <w:rPr>
          <w:rFonts w:ascii="Times New Roman"/>
          <w:b w:val="false"/>
          <w:i w:val="false"/>
          <w:color w:val="000000"/>
          <w:sz w:val="28"/>
        </w:rPr>
        <w:t>
      бюджет қаражаты қалдықтарын пайдалану - 62 065,3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«6. 2011 жылға арналған ауданның жергілікті атқарушы органының резерві 1 700 мың теңге сомасымен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w:t>
      </w:r>
      <w:r>
        <w:rPr>
          <w:rFonts w:ascii="Times New Roman"/>
          <w:b w:val="false"/>
          <w:i w:val="false"/>
          <w:color w:val="000000"/>
          <w:sz w:val="28"/>
        </w:rPr>
        <w:t>:</w:t>
      </w:r>
      <w:r>
        <w:br/>
      </w:r>
      <w:r>
        <w:rPr>
          <w:rFonts w:ascii="Times New Roman"/>
          <w:b w:val="false"/>
          <w:i w:val="false"/>
          <w:color w:val="000000"/>
          <w:sz w:val="28"/>
        </w:rPr>
        <w:t>
      «1) және 6)–тармақшалар келесі редакцияда жазылсын:</w:t>
      </w:r>
      <w:r>
        <w:br/>
      </w:r>
      <w:r>
        <w:rPr>
          <w:rFonts w:ascii="Times New Roman"/>
          <w:b w:val="false"/>
          <w:i w:val="false"/>
          <w:color w:val="000000"/>
          <w:sz w:val="28"/>
        </w:rPr>
        <w:t>
      «1) 17 174 мың теңге - азаматтардың кейбір санаттарына материалдық көмек көрсетуге (ҰОС қатысушыларына, ҰОС мүгедектеріне, ҰОС қатысушылары мен ҰОС мүгедектеріне теңестірілген тұлғаларға, қаза тапқан әскери қызметкерлердің отбасына);»;</w:t>
      </w:r>
      <w:r>
        <w:br/>
      </w:r>
      <w:r>
        <w:rPr>
          <w:rFonts w:ascii="Times New Roman"/>
          <w:b w:val="false"/>
          <w:i w:val="false"/>
          <w:color w:val="000000"/>
          <w:sz w:val="28"/>
        </w:rPr>
        <w:t>
      «6) 1 485 мың теңге – «Алтын алқа», «Күміс алқа» алқаларымен наградталған немесе бұрын «Батыр ана» атағын алған және 1, 2 дәрежедегі «Ана даңқы» орденімен наградталған көп балалы аналарға бір жолғы материалдық көмек көрсетуге;»;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12-тармақтың</w:t>
      </w:r>
      <w:r>
        <w:rPr>
          <w:rFonts w:ascii="Times New Roman"/>
          <w:b w:val="false"/>
          <w:i w:val="false"/>
          <w:color w:val="000000"/>
          <w:sz w:val="28"/>
        </w:rPr>
        <w:t xml:space="preserve"> 1) тармақшасы келесі редакцияда жазылсын:</w:t>
      </w:r>
      <w:r>
        <w:br/>
      </w:r>
      <w:r>
        <w:rPr>
          <w:rFonts w:ascii="Times New Roman"/>
          <w:b w:val="false"/>
          <w:i w:val="false"/>
          <w:color w:val="000000"/>
          <w:sz w:val="28"/>
        </w:rPr>
        <w:t>
      «1) 21 909 мың теңге - ауылдық елді мекендердегі әлеуметтік сала мамандарын әлеуметтік қолдау шараларын жүзеге асыру үшін.»;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13-тармақта</w:t>
      </w:r>
      <w:r>
        <w:rPr>
          <w:rFonts w:ascii="Times New Roman"/>
          <w:b w:val="false"/>
          <w:i w:val="false"/>
          <w:color w:val="000000"/>
          <w:sz w:val="28"/>
        </w:rPr>
        <w:t>:</w:t>
      </w:r>
      <w:r>
        <w:br/>
      </w:r>
      <w:r>
        <w:rPr>
          <w:rFonts w:ascii="Times New Roman"/>
          <w:b w:val="false"/>
          <w:i w:val="false"/>
          <w:color w:val="000000"/>
          <w:sz w:val="28"/>
        </w:rPr>
        <w:t>
      1), 2), 4) және 7)-тармақшалар келесі редакцияда жазылсын:</w:t>
      </w:r>
      <w:r>
        <w:br/>
      </w:r>
      <w:r>
        <w:rPr>
          <w:rFonts w:ascii="Times New Roman"/>
          <w:b w:val="false"/>
          <w:i w:val="false"/>
          <w:color w:val="000000"/>
          <w:sz w:val="28"/>
        </w:rPr>
        <w:t>
      «1) </w:t>
      </w:r>
      <w:r>
        <w:rPr>
          <w:rFonts w:ascii="Times New Roman"/>
          <w:b w:val="false"/>
          <w:i w:val="false"/>
          <w:color w:val="000000"/>
          <w:sz w:val="28"/>
        </w:rPr>
        <w:t>5 қосымшаға</w:t>
      </w:r>
      <w:r>
        <w:rPr>
          <w:rFonts w:ascii="Times New Roman"/>
          <w:b w:val="false"/>
          <w:i w:val="false"/>
          <w:color w:val="000000"/>
          <w:sz w:val="28"/>
        </w:rPr>
        <w:t xml:space="preserve"> сәйкес, 108 139 мың теңге сомасында қаладағы ауданның, аудандық маңызы бар қаланың, кенттiң, ауыл (село), ауылдық (селолық) округі әкiмiнің қызметiн қамтамасыз ету жөніндегі қызметтер;»;</w:t>
      </w:r>
      <w:r>
        <w:br/>
      </w:r>
      <w:r>
        <w:rPr>
          <w:rFonts w:ascii="Times New Roman"/>
          <w:b w:val="false"/>
          <w:i w:val="false"/>
          <w:color w:val="000000"/>
          <w:sz w:val="28"/>
        </w:rPr>
        <w:t>
      «2) </w:t>
      </w:r>
      <w:r>
        <w:rPr>
          <w:rFonts w:ascii="Times New Roman"/>
          <w:b w:val="false"/>
          <w:i w:val="false"/>
          <w:color w:val="000000"/>
          <w:sz w:val="28"/>
        </w:rPr>
        <w:t>6 қосымшаға</w:t>
      </w:r>
      <w:r>
        <w:rPr>
          <w:rFonts w:ascii="Times New Roman"/>
          <w:b w:val="false"/>
          <w:i w:val="false"/>
          <w:color w:val="000000"/>
          <w:sz w:val="28"/>
        </w:rPr>
        <w:t xml:space="preserve"> сәйкес, 372 мың теңге сомасында мемлекеттік органдардың күрделі шығындарына;»;</w:t>
      </w:r>
      <w:r>
        <w:br/>
      </w:r>
      <w:r>
        <w:rPr>
          <w:rFonts w:ascii="Times New Roman"/>
          <w:b w:val="false"/>
          <w:i w:val="false"/>
          <w:color w:val="000000"/>
          <w:sz w:val="28"/>
        </w:rPr>
        <w:t>
      «4) </w:t>
      </w:r>
      <w:r>
        <w:rPr>
          <w:rFonts w:ascii="Times New Roman"/>
          <w:b w:val="false"/>
          <w:i w:val="false"/>
          <w:color w:val="000000"/>
          <w:sz w:val="28"/>
        </w:rPr>
        <w:t>8 қосымшаға</w:t>
      </w:r>
      <w:r>
        <w:rPr>
          <w:rFonts w:ascii="Times New Roman"/>
          <w:b w:val="false"/>
          <w:i w:val="false"/>
          <w:color w:val="000000"/>
          <w:sz w:val="28"/>
        </w:rPr>
        <w:t xml:space="preserve"> сәйкес, 44 304 мың теңге сомасында елді мекендердің көшелерін жарықтандыруға;»;</w:t>
      </w:r>
      <w:r>
        <w:br/>
      </w:r>
      <w:r>
        <w:rPr>
          <w:rFonts w:ascii="Times New Roman"/>
          <w:b w:val="false"/>
          <w:i w:val="false"/>
          <w:color w:val="000000"/>
          <w:sz w:val="28"/>
        </w:rPr>
        <w:t>
      «7) </w:t>
      </w:r>
      <w:r>
        <w:rPr>
          <w:rFonts w:ascii="Times New Roman"/>
          <w:b w:val="false"/>
          <w:i w:val="false"/>
          <w:color w:val="000000"/>
          <w:sz w:val="28"/>
        </w:rPr>
        <w:t>11 қосымшаға</w:t>
      </w:r>
      <w:r>
        <w:rPr>
          <w:rFonts w:ascii="Times New Roman"/>
          <w:b w:val="false"/>
          <w:i w:val="false"/>
          <w:color w:val="000000"/>
          <w:sz w:val="28"/>
        </w:rPr>
        <w:t xml:space="preserve"> сәйкес, 77421 мың теңге сомасында аудандық маңызы бар қаланың, кенттiң, ауыл (село), ауылдық (селолық) автомобиль жолдарының қызмет етуін қамтамасыз етуге;»;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11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Шемонаиха аудандық</w:t>
      </w:r>
      <w:r>
        <w:br/>
      </w:r>
      <w:r>
        <w:rPr>
          <w:rFonts w:ascii="Times New Roman"/>
          <w:b w:val="false"/>
          <w:i w:val="false"/>
          <w:color w:val="000000"/>
          <w:sz w:val="28"/>
        </w:rPr>
        <w:t>
</w:t>
      </w:r>
      <w:r>
        <w:rPr>
          <w:rFonts w:ascii="Times New Roman"/>
          <w:b w:val="false"/>
          <w:i/>
          <w:color w:val="000000"/>
          <w:sz w:val="28"/>
        </w:rPr>
        <w:t>      мәслихатының хатшысы                       Ә. Баяндинов</w:t>
      </w:r>
    </w:p>
    <w:bookmarkStart w:name="z10" w:id="2"/>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17 маусымдағы</w:t>
      </w:r>
      <w:r>
        <w:br/>
      </w:r>
      <w:r>
        <w:rPr>
          <w:rFonts w:ascii="Times New Roman"/>
          <w:b w:val="false"/>
          <w:i w:val="false"/>
          <w:color w:val="000000"/>
          <w:sz w:val="28"/>
        </w:rPr>
        <w:t>
№ 37/6-IV шешiмiне</w:t>
      </w:r>
      <w:r>
        <w:br/>
      </w:r>
      <w:r>
        <w:rPr>
          <w:rFonts w:ascii="Times New Roman"/>
          <w:b w:val="false"/>
          <w:i w:val="false"/>
          <w:color w:val="000000"/>
          <w:sz w:val="28"/>
        </w:rPr>
        <w:t>
1 қосымша</w:t>
      </w:r>
    </w:p>
    <w:bookmarkEnd w:id="2"/>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34/2-IV шешiмiне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73"/>
        <w:gridCol w:w="673"/>
        <w:gridCol w:w="9093"/>
        <w:gridCol w:w="19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2356054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1355242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611062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611062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меншiк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Тауарларға,жұмыстарға және қызметтер көрсетуге салынатын iшкi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қызметпен айналысқаны үшiн алынатын алымдар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салынатын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маңызды әрекеттер жасағаны үшiн және (немесе) оған уәкiлдiгi бар мемлекеттiк органдар немесе лауазымды тұлғалар беретiн құжаттарға мiндеттi төлемдер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меншiктегi мүлiктi жалға алудан түсетiн кiрiстер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КIРIСТЕР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ТҮСIМI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990842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990842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13"/>
        <w:gridCol w:w="853"/>
        <w:gridCol w:w="853"/>
        <w:gridCol w:w="7633"/>
        <w:gridCol w:w="22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топтар</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2386000,3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223490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 басқарудың жалпы функцияларын орындайтын өкiлдiк, атқарушы және басқа органдар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191836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мәслихатының қызметiн қамтамасыз ету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64574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жүйелерін құру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108511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 (село), ауылдық (селолық) округтiң әкiмi аппаратының қызметiн қамтамасыз ету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108139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қаржы бөлiмi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бюджетін атқаруға және ауданның (облыстық маңызы бар қала) коммуналдық меншігін басқаруға бақылау жасау және орындау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жүйелерін құру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сомалардың толық жиналуын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меншігіндегі мүлігін есепке алу, сақтау, бағалау және іске асыру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11625</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бюджеттiк жоспарлау бөлiмi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11625</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қалалар) мемлекеттік жоспарлау жүйесін және басқармасын, экономикалық саясатын қалыптастыру және дамыту аумағында мемлекеттік саясатты іске асыру бойынша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әкiмiнiң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қауiпсiздiк, құқықтық, сот, қылмыстық-атқару қызметi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тұрғын үй-коммуналдық шаруашылығы, жолаушылар көлiгi және автомобиль жолдары бөлiмi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жүру қозғалысын реттеу бойынша жабдықтар мен құралдарды iске қосу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1436655,6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 ұйымдарының қызметін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 тәрбиешілеріне біліктілік санаты үшін қосымша ақының мөлшерін арттыру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1313674,6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округі әкiмiнiң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дейiн тегiн алып баруды және керi алып келудi ұйымдастыру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1312982,6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беретін оқыту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1244307,6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қосымша білім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68675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саласының басқа да қызметтері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беру бөлiмi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 мемлекеттік саясатты жергілікті деңгейде қалыптастыру және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берудің мемлекеттік мекемелері үшін оқулықтарды, оқу-әдістемелік кешендерді сатып алу және жеткізу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көлемінде мектеп олимпиадаларын, мектептен тыс іс-шараларын және конкурстарын өткізу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 – ұстауға асыраушыларына ай сайынғы ақшалай қаражат төлемдері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қамтумен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сәулет, қала құрылысы және құрылысы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163768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139603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қамту және әлеуметтiк бағдарламалар бөлiмi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139603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заңнамасына сәйкес ауылдық жерлерде тұратын денсаулық сақтау, бiлiм беру, әлеуметтiк қамтамасыз ету, мәдениет және спорт мамандарына отын алуға әлеуметтiк көмек көрсету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азаматтардың жекелеген топтарына әлеуметтiк көмек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30683</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 оқитын мүгедек балаларды материалдық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 оңалтудың жеке бағдарламасына сәйкес мұқтаж мүгедектерді міндетті гигиеналық құралдармен қамтамасыз етуге және ымдау тілі мамандарымен, жеке көмекшілердің қызмет көрсетуімен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қызметін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әлеуметтiк бағдарламалар бөлiмi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202197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113635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қала құрылысы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113635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инфрақұрылымын орналастыру және дамыту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аясында инженерлік-коммуникациялық инфрақұрылымды дамыту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қала құрылысы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жетілдіру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44304</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санитарлық жағдайын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жерлерiн күтiп-ұстау және туысы жоқ адамдарды жерлеу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 көгалдандыру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 кеңiстiк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128196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тiлдердi дамыту бөлiмi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бөлiмi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Көпшілік спорты және спорттың ұлттық түрлерін дамыту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әртүрлi спорт түрлерi бойынша аудан (облыстық маңызы бар қала) құрама командаларының мүшелерiн дайындау және олардың қатысуы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қала құрылысы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нысандарын дамыту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мәдениет және тiлдердi дамыту бөлiмi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iшкi саясат бөлiмi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 саясатын жүргiзу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35838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тiлдердi дамыту бөлiмi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тiлдердi дамыту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iшкi саясат бөлiмi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бөлiмi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ауылдық елді мекендердің әлеуметтік сала мамандарын әлеуметтік қолдау шараларын іске асыру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аумағында жер қатынастарын реттеу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округтердің шекарасын белгілеу кезінде жүргізілетін жерге орналастыру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 саласындағы басқада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сәулет,қала құрылысы және құрылыс қызметi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122973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122973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77421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етуiн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77421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 коммуналдық шаруашылығы, жолаушылар көлiгi және автомобиль жолдары бөлiмi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 қолдау және бәсекелестікті қорғау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кәсіпкерлік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жергiлiктi атқарушы органының резервi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көлiгi және автомобиль жолдары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23780,7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23780,7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қалалар) қаржы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23780,7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Пайдаланбаған (аяғына дейін пайдаланылмаған) трансферттерді қайтару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23780,7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қаржыландыру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қолдау шараларын іске асыру үшін бюджеттік кредиттер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 операциялар бойынша сальдо</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27668</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-83677,3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(профициттi пайдалану)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83677,3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түсімдері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Пайдаланған бюджет қаражаттардың қалдықтары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62065,3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қаражаттардың қалдықтары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62065,3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қаражаттардың бос қалдықтары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62065,3</w:t>
            </w:r>
          </w:p>
        </w:tc>
      </w:tr>
    </w:tbl>
    <w:bookmarkStart w:name="z11" w:id="3"/>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17 маусымдағы</w:t>
      </w:r>
      <w:r>
        <w:br/>
      </w:r>
      <w:r>
        <w:rPr>
          <w:rFonts w:ascii="Times New Roman"/>
          <w:b w:val="false"/>
          <w:i w:val="false"/>
          <w:color w:val="000000"/>
          <w:sz w:val="28"/>
        </w:rPr>
        <w:t>
№ 37/6-ІV шешiмiне</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34/2-ІV шешiмiне</w:t>
      </w:r>
      <w:r>
        <w:br/>
      </w:r>
      <w:r>
        <w:rPr>
          <w:rFonts w:ascii="Times New Roman"/>
          <w:b w:val="false"/>
          <w:i w:val="false"/>
          <w:color w:val="000000"/>
          <w:sz w:val="28"/>
        </w:rPr>
        <w:t>
5 қосымша</w:t>
      </w:r>
    </w:p>
    <w:p>
      <w:pPr>
        <w:spacing w:after="0"/>
        <w:ind w:left="0"/>
        <w:jc w:val="left"/>
      </w:pPr>
      <w:r>
        <w:rPr>
          <w:rFonts w:ascii="Times New Roman"/>
          <w:b/>
          <w:i w:val="false"/>
          <w:color w:val="000000"/>
        </w:rPr>
        <w:t xml:space="preserve"> Қаладағы ауданның, аудандық маңызы бар қаланың, кенттiң, ауыл</w:t>
      </w:r>
      <w:r>
        <w:br/>
      </w:r>
      <w:r>
        <w:rPr>
          <w:rFonts w:ascii="Times New Roman"/>
          <w:b/>
          <w:i w:val="false"/>
          <w:color w:val="000000"/>
        </w:rPr>
        <w:t>
(село), ауылдық (селолық) округтiң әкiмiнің қызметiн қамтамасыз</w:t>
      </w:r>
      <w:r>
        <w:br/>
      </w:r>
      <w:r>
        <w:rPr>
          <w:rFonts w:ascii="Times New Roman"/>
          <w:b/>
          <w:i w:val="false"/>
          <w:color w:val="000000"/>
        </w:rPr>
        <w:t>
ету жөніндегі қызметтерге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9947"/>
        <w:gridCol w:w="2596"/>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w:t>
            </w:r>
            <w:r>
              <w:br/>
            </w:r>
            <w:r>
              <w:rPr>
                <w:rFonts w:ascii="Times New Roman"/>
                <w:b w:val="false"/>
                <w:i w:val="false"/>
                <w:color w:val="000000"/>
                <w:sz w:val="20"/>
              </w:rPr>
              <w:t>
бағдарлама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округi әкiмiнiң аппараты» ММ</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округi әкiмiнiң аппараты» ММ</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108139</w:t>
            </w:r>
          </w:p>
        </w:tc>
      </w:tr>
    </w:tbl>
    <w:bookmarkStart w:name="z12" w:id="4"/>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17 маусымдағы</w:t>
      </w:r>
      <w:r>
        <w:br/>
      </w:r>
      <w:r>
        <w:rPr>
          <w:rFonts w:ascii="Times New Roman"/>
          <w:b w:val="false"/>
          <w:i w:val="false"/>
          <w:color w:val="000000"/>
          <w:sz w:val="28"/>
        </w:rPr>
        <w:t>
№ 37/6-ІV шешiмiне</w:t>
      </w:r>
      <w:r>
        <w:br/>
      </w:r>
      <w:r>
        <w:rPr>
          <w:rFonts w:ascii="Times New Roman"/>
          <w:b w:val="false"/>
          <w:i w:val="false"/>
          <w:color w:val="000000"/>
          <w:sz w:val="28"/>
        </w:rPr>
        <w:t>
3 қосымша</w:t>
      </w:r>
    </w:p>
    <w:bookmarkEnd w:id="4"/>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34/2-ІV шешiмiне</w:t>
      </w:r>
      <w:r>
        <w:br/>
      </w:r>
      <w:r>
        <w:rPr>
          <w:rFonts w:ascii="Times New Roman"/>
          <w:b w:val="false"/>
          <w:i w:val="false"/>
          <w:color w:val="000000"/>
          <w:sz w:val="28"/>
        </w:rPr>
        <w:t>
6 қосымша</w:t>
      </w:r>
    </w:p>
    <w:p>
      <w:pPr>
        <w:spacing w:after="0"/>
        <w:ind w:left="0"/>
        <w:jc w:val="left"/>
      </w:pPr>
      <w:r>
        <w:rPr>
          <w:rFonts w:ascii="Times New Roman"/>
          <w:b/>
          <w:i w:val="false"/>
          <w:color w:val="000000"/>
        </w:rPr>
        <w:t xml:space="preserve"> Мемлекеттік органдарының күрделі шығыстарына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9803"/>
        <w:gridCol w:w="2740"/>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123 022</w:t>
            </w:r>
            <w:r>
              <w:br/>
            </w:r>
            <w:r>
              <w:rPr>
                <w:rFonts w:ascii="Times New Roman"/>
                <w:b w:val="false"/>
                <w:i w:val="false"/>
                <w:color w:val="000000"/>
                <w:sz w:val="20"/>
              </w:rPr>
              <w:t>
бағдарлама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округi әкiмiнiң аппараты» ММ</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bl>
    <w:bookmarkStart w:name="z13" w:id="5"/>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17 маусымдағы</w:t>
      </w:r>
      <w:r>
        <w:br/>
      </w:r>
      <w:r>
        <w:rPr>
          <w:rFonts w:ascii="Times New Roman"/>
          <w:b w:val="false"/>
          <w:i w:val="false"/>
          <w:color w:val="000000"/>
          <w:sz w:val="28"/>
        </w:rPr>
        <w:t>
№ 37/6-ІV шешiмiне</w:t>
      </w:r>
      <w:r>
        <w:br/>
      </w:r>
      <w:r>
        <w:rPr>
          <w:rFonts w:ascii="Times New Roman"/>
          <w:b w:val="false"/>
          <w:i w:val="false"/>
          <w:color w:val="000000"/>
          <w:sz w:val="28"/>
        </w:rPr>
        <w:t>
4 қосымша</w:t>
      </w:r>
    </w:p>
    <w:bookmarkEnd w:id="5"/>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34/2-ІV шешiмiне</w:t>
      </w:r>
      <w:r>
        <w:br/>
      </w:r>
      <w:r>
        <w:rPr>
          <w:rFonts w:ascii="Times New Roman"/>
          <w:b w:val="false"/>
          <w:i w:val="false"/>
          <w:color w:val="000000"/>
          <w:sz w:val="28"/>
        </w:rPr>
        <w:t>
8 қосымша</w:t>
      </w:r>
    </w:p>
    <w:p>
      <w:pPr>
        <w:spacing w:after="0"/>
        <w:ind w:left="0"/>
        <w:jc w:val="left"/>
      </w:pPr>
      <w:r>
        <w:rPr>
          <w:rFonts w:ascii="Times New Roman"/>
          <w:b/>
          <w:i w:val="false"/>
          <w:color w:val="000000"/>
        </w:rPr>
        <w:t xml:space="preserve"> Елді мекендерде көшелерді жарықтандыруға арналған</w:t>
      </w:r>
      <w:r>
        <w:br/>
      </w:r>
      <w:r>
        <w:rPr>
          <w:rFonts w:ascii="Times New Roman"/>
          <w:b/>
          <w:i w:val="false"/>
          <w:color w:val="000000"/>
        </w:rPr>
        <w:t>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9886"/>
        <w:gridCol w:w="2554"/>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w:t>
            </w:r>
            <w:r>
              <w:br/>
            </w:r>
            <w:r>
              <w:rPr>
                <w:rFonts w:ascii="Times New Roman"/>
                <w:b w:val="false"/>
                <w:i w:val="false"/>
                <w:color w:val="000000"/>
                <w:sz w:val="20"/>
              </w:rPr>
              <w:t>
бағдарлама</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округі әкімінің аппараты» ММ</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округі әкімінің аппараты» ММ</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44304</w:t>
            </w:r>
          </w:p>
        </w:tc>
      </w:tr>
    </w:tbl>
    <w:bookmarkStart w:name="z14" w:id="6"/>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17 маусымдағы</w:t>
      </w:r>
      <w:r>
        <w:br/>
      </w:r>
      <w:r>
        <w:rPr>
          <w:rFonts w:ascii="Times New Roman"/>
          <w:b w:val="false"/>
          <w:i w:val="false"/>
          <w:color w:val="000000"/>
          <w:sz w:val="28"/>
        </w:rPr>
        <w:t>
№ 37/6-ІV шешiмiне</w:t>
      </w:r>
      <w:r>
        <w:br/>
      </w:r>
      <w:r>
        <w:rPr>
          <w:rFonts w:ascii="Times New Roman"/>
          <w:b w:val="false"/>
          <w:i w:val="false"/>
          <w:color w:val="000000"/>
          <w:sz w:val="28"/>
        </w:rPr>
        <w:t>
5 қосымша</w:t>
      </w:r>
    </w:p>
    <w:bookmarkEnd w:id="6"/>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34/2-ІV шешiмiне</w:t>
      </w:r>
      <w:r>
        <w:br/>
      </w:r>
      <w:r>
        <w:rPr>
          <w:rFonts w:ascii="Times New Roman"/>
          <w:b w:val="false"/>
          <w:i w:val="false"/>
          <w:color w:val="000000"/>
          <w:sz w:val="28"/>
        </w:rPr>
        <w:t>
11 қосымша</w:t>
      </w:r>
    </w:p>
    <w:p>
      <w:pPr>
        <w:spacing w:after="0"/>
        <w:ind w:left="0"/>
        <w:jc w:val="left"/>
      </w:pPr>
      <w:r>
        <w:rPr>
          <w:rFonts w:ascii="Times New Roman"/>
          <w:b/>
          <w:i w:val="false"/>
          <w:color w:val="000000"/>
        </w:rPr>
        <w:t xml:space="preserve"> Аудандық маңызы бар қалаларда, кенттерде, ауылдарда</w:t>
      </w:r>
      <w:r>
        <w:br/>
      </w:r>
      <w:r>
        <w:rPr>
          <w:rFonts w:ascii="Times New Roman"/>
          <w:b/>
          <w:i w:val="false"/>
          <w:color w:val="000000"/>
        </w:rPr>
        <w:t>
(селоларда), ауылдық (селолық) округтерде автомобиль жолдарының</w:t>
      </w:r>
      <w:r>
        <w:br/>
      </w:r>
      <w:r>
        <w:rPr>
          <w:rFonts w:ascii="Times New Roman"/>
          <w:b/>
          <w:i w:val="false"/>
          <w:color w:val="000000"/>
        </w:rPr>
        <w:t>
қызмет етуін қамтамасыз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0071"/>
        <w:gridCol w:w="2472"/>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w:t>
            </w:r>
            <w:r>
              <w:br/>
            </w:r>
            <w:r>
              <w:rPr>
                <w:rFonts w:ascii="Times New Roman"/>
                <w:b w:val="false"/>
                <w:i w:val="false"/>
                <w:color w:val="000000"/>
                <w:sz w:val="20"/>
              </w:rPr>
              <w:t>
бағдарлама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61528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округі әкімінің аппараты» ММ</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округі әкімінің аппараты» ММ</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77421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