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172b" w14:textId="aa51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18 наурыздағы № 332 "2011 жылдың сәуір-маусымында және қазан-желтоқсанында кезекті мерзімді әскери қызметке шақыруды өткізу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2011 жылғы 07 қыркүйектегі N 99 қаулысы. Шығыс Қазақстан облысы Әділет департаментінің Шемонаиха аудандық әділет басқармасында 2011 жылғы 23 қыркүйекте N 5-19-154 тіркелді. Қаулысының қабылдау мерзімінің өтуіне байланысты қолдану тоқтатылды (Шемонаиха ауданы әкімі аппаратының 2011 жылғы 29 желтоқсандағы N 2/2893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(Шемонаиха ауданы әкімі аппаратының 2011.12.29 N 2/2893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«Әскери міндеттілік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ҚАБЫЛДАЙДЫ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жылдың сәуір-маусымында және қазан-желтоқсанында кезекті мерзімді әскери қызметке шақыруды өткізу туралы» Шемонаиха ауданы әкімдігінің 2011 жылғы 18 наурыздағы № 332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2011 жылғы 30 наурызда № 5-19-145 тіркелген, «ЛЗ-Сегодня» газетінің 2011 жылғы 07 сәуірдегі № 14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Шемонаиха ауданы әкімінің орынбасары Т.Д. Колтуноваға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ауданының әкiмi                  А. Тоқтаров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iстерi жөнiндегi бөлiмі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Р.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07.09.2011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АІІБ бастығы                     Р. 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07.09.2011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«Шемонаиха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медициналық бірлестігінің»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КМҚК директоры                             Т. Абайделдінов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07.09.2011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07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жұмыс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2742"/>
        <w:gridCol w:w="1122"/>
        <w:gridCol w:w="582"/>
        <w:gridCol w:w="659"/>
        <w:gridCol w:w="481"/>
        <w:gridCol w:w="582"/>
        <w:gridCol w:w="557"/>
        <w:gridCol w:w="557"/>
        <w:gridCol w:w="582"/>
        <w:gridCol w:w="505"/>
        <w:gridCol w:w="582"/>
        <w:gridCol w:w="531"/>
        <w:gridCol w:w="557"/>
        <w:gridCol w:w="557"/>
        <w:gridCol w:w="481"/>
        <w:gridCol w:w="481"/>
        <w:gridCol w:w="558"/>
        <w:gridCol w:w="636"/>
      </w:tblGrid>
      <w:tr>
        <w:trPr>
          <w:trHeight w:val="48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атаулары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Усть-Таловка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қ.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сотталғандар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2323"/>
        <w:gridCol w:w="1324"/>
        <w:gridCol w:w="683"/>
        <w:gridCol w:w="580"/>
        <w:gridCol w:w="632"/>
        <w:gridCol w:w="683"/>
        <w:gridCol w:w="632"/>
        <w:gridCol w:w="555"/>
        <w:gridCol w:w="503"/>
        <w:gridCol w:w="555"/>
        <w:gridCol w:w="452"/>
        <w:gridCol w:w="658"/>
        <w:gridCol w:w="529"/>
        <w:gridCol w:w="555"/>
        <w:gridCol w:w="453"/>
        <w:gridCol w:w="480"/>
        <w:gridCol w:w="504"/>
        <w:gridCol w:w="634"/>
      </w:tblGrid>
      <w:tr>
        <w:trPr>
          <w:trHeight w:val="48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атаулары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Усть-Таловка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сотталғандар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iстерi жөнiндегi бөлiмі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Р. 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