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5205" w14:textId="2995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27 желтоқсандағы № 34/2-ІV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10 қарашадағы N 40/2-IV шешімі. Шығыс Қазақстан облысы Әділет департаментінің Шемонаиха аудандық әділет басқармасында 2011 жылғы 15 қарашада N 5-19-156 тіркелді. Шешімнің қабылдау мерзімінің өтуіне байланысты қолдану тоқтатылды (Шемонаиха аудандық мәслихатының 2011 жылғы 30 желтоқсандағы N 245 хаты)</w:t>
      </w:r>
    </w:p>
    <w:p>
      <w:pPr>
        <w:spacing w:after="0"/>
        <w:ind w:left="0"/>
        <w:jc w:val="both"/>
      </w:pPr>
      <w:bookmarkStart w:name="z16" w:id="0"/>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2011.12.30 N 245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3 қарашадағы № 33/394–IV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2011 жылғы 4 қарашасында № 2558 тіркелген)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Шемонаиха аудандық мәслихатының 2010 жылғы 27 желтоқсандағы № 34/2-IV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5-19-137 тіркелген, «ЛЗ Сегодня» газетінде 2011 жылы 14 қаңтарда № 2 санында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кірістер - 2 381 986,3 мың теңге, оның ішінде:</w:t>
      </w:r>
      <w:r>
        <w:br/>
      </w:r>
      <w:r>
        <w:rPr>
          <w:rFonts w:ascii="Times New Roman"/>
          <w:b w:val="false"/>
          <w:i w:val="false"/>
          <w:color w:val="000000"/>
          <w:sz w:val="28"/>
        </w:rPr>
        <w:t>
      салық түсімдері – 1 397 874 мың теңге;</w:t>
      </w:r>
      <w:r>
        <w:br/>
      </w:r>
      <w:r>
        <w:rPr>
          <w:rFonts w:ascii="Times New Roman"/>
          <w:b w:val="false"/>
          <w:i w:val="false"/>
          <w:color w:val="000000"/>
          <w:sz w:val="28"/>
        </w:rPr>
        <w:t>
      салықтық емес түсімдер – 3 614 мың теңге;</w:t>
      </w:r>
      <w:r>
        <w:br/>
      </w:r>
      <w:r>
        <w:rPr>
          <w:rFonts w:ascii="Times New Roman"/>
          <w:b w:val="false"/>
          <w:i w:val="false"/>
          <w:color w:val="000000"/>
          <w:sz w:val="28"/>
        </w:rPr>
        <w:t>
      негізгі капиталды сатудан түскен түсімдер – 6 724 мың теңге;</w:t>
      </w:r>
      <w:r>
        <w:br/>
      </w:r>
      <w:r>
        <w:rPr>
          <w:rFonts w:ascii="Times New Roman"/>
          <w:b w:val="false"/>
          <w:i w:val="false"/>
          <w:color w:val="000000"/>
          <w:sz w:val="28"/>
        </w:rPr>
        <w:t>
      трансферттер түсімі – 973 774,3 мың теңге;</w:t>
      </w:r>
      <w:r>
        <w:br/>
      </w:r>
      <w:r>
        <w:rPr>
          <w:rFonts w:ascii="Times New Roman"/>
          <w:b w:val="false"/>
          <w:i w:val="false"/>
          <w:color w:val="000000"/>
          <w:sz w:val="28"/>
        </w:rPr>
        <w:t>
      2) шығындар - 2 408 381,6 мың теңге;</w:t>
      </w:r>
      <w:r>
        <w:br/>
      </w:r>
      <w:r>
        <w:rPr>
          <w:rFonts w:ascii="Times New Roman"/>
          <w:b w:val="false"/>
          <w:i w:val="false"/>
          <w:color w:val="000000"/>
          <w:sz w:val="28"/>
        </w:rPr>
        <w:t>
      3) таза бюджеттік кредит беру – 3 986 мың теңге, оның ішінде:</w:t>
      </w:r>
      <w:r>
        <w:br/>
      </w:r>
      <w:r>
        <w:rPr>
          <w:rFonts w:ascii="Times New Roman"/>
          <w:b w:val="false"/>
          <w:i w:val="false"/>
          <w:color w:val="000000"/>
          <w:sz w:val="28"/>
        </w:rPr>
        <w:t>
      бюджеттік кредиттер – 3 986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31 268 мың теңге, оның ішінде:</w:t>
      </w:r>
      <w:r>
        <w:br/>
      </w:r>
      <w:r>
        <w:rPr>
          <w:rFonts w:ascii="Times New Roman"/>
          <w:b w:val="false"/>
          <w:i w:val="false"/>
          <w:color w:val="000000"/>
          <w:sz w:val="28"/>
        </w:rPr>
        <w:t>
      қаржы активтерін сатып алу – 31 268 мың теңге;</w:t>
      </w:r>
      <w:r>
        <w:br/>
      </w:r>
      <w:r>
        <w:rPr>
          <w:rFonts w:ascii="Times New Roman"/>
          <w:b w:val="false"/>
          <w:i w:val="false"/>
          <w:color w:val="000000"/>
          <w:sz w:val="28"/>
        </w:rPr>
        <w:t>
      мемлекеттің қаржы активтерін сатудан түскен түсімдер – 0 мың теңге;</w:t>
      </w:r>
      <w:r>
        <w:br/>
      </w:r>
      <w:r>
        <w:rPr>
          <w:rFonts w:ascii="Times New Roman"/>
          <w:b w:val="false"/>
          <w:i w:val="false"/>
          <w:color w:val="000000"/>
          <w:sz w:val="28"/>
        </w:rPr>
        <w:t>
      5) бюджет тапшылығы - -61649,3 мың теңге;</w:t>
      </w:r>
      <w:r>
        <w:br/>
      </w:r>
      <w:r>
        <w:rPr>
          <w:rFonts w:ascii="Times New Roman"/>
          <w:b w:val="false"/>
          <w:i w:val="false"/>
          <w:color w:val="000000"/>
          <w:sz w:val="28"/>
        </w:rPr>
        <w:t>
      6) тапшылықты қаржыландыру - 61649,3 мың теңге, соның ішінде:</w:t>
      </w:r>
      <w:r>
        <w:br/>
      </w:r>
      <w:r>
        <w:rPr>
          <w:rFonts w:ascii="Times New Roman"/>
          <w:b w:val="false"/>
          <w:i w:val="false"/>
          <w:color w:val="000000"/>
          <w:sz w:val="28"/>
        </w:rPr>
        <w:t>
      қарыз түсімі – 3986 мың теңге;</w:t>
      </w:r>
      <w:r>
        <w:br/>
      </w:r>
      <w:r>
        <w:rPr>
          <w:rFonts w:ascii="Times New Roman"/>
          <w:b w:val="false"/>
          <w:i w:val="false"/>
          <w:color w:val="000000"/>
          <w:sz w:val="28"/>
        </w:rPr>
        <w:t>
      қарыздарды өтеу – 4 402 мың теңге;</w:t>
      </w:r>
      <w:r>
        <w:br/>
      </w:r>
      <w:r>
        <w:rPr>
          <w:rFonts w:ascii="Times New Roman"/>
          <w:b w:val="false"/>
          <w:i w:val="false"/>
          <w:color w:val="000000"/>
          <w:sz w:val="28"/>
        </w:rPr>
        <w:t>
      бюджет қаражаты қалдықтарын пайдалану - 62 065,3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 4) және 5)–тармақшалар мынадай редакцияда жазылсын:</w:t>
      </w:r>
      <w:r>
        <w:br/>
      </w:r>
      <w:r>
        <w:rPr>
          <w:rFonts w:ascii="Times New Roman"/>
          <w:b w:val="false"/>
          <w:i w:val="false"/>
          <w:color w:val="000000"/>
          <w:sz w:val="28"/>
        </w:rPr>
        <w:t>
      «1) 16 865 мың теңге - азаматтардың кейбір санаттарына материалдық көмек көрсетуге (ҰОС қатысушыларына, ҰОС мүгедектеріне, ҰОС қатысушылары мен ҰОС мүгедектеріне теңестірілген тұлғаларға, қаза тапқан әскери қызметкерлердің отбасына);»;</w:t>
      </w:r>
      <w:r>
        <w:br/>
      </w:r>
      <w:r>
        <w:rPr>
          <w:rFonts w:ascii="Times New Roman"/>
          <w:b w:val="false"/>
          <w:i w:val="false"/>
          <w:color w:val="000000"/>
          <w:sz w:val="28"/>
        </w:rPr>
        <w:t>
      «4) 540 мың теңге - облысқа ерен еңбегі сіңген зейнеткерлерге материалдық көмек көрсетуге;»;</w:t>
      </w:r>
      <w:r>
        <w:br/>
      </w:r>
      <w:r>
        <w:rPr>
          <w:rFonts w:ascii="Times New Roman"/>
          <w:b w:val="false"/>
          <w:i w:val="false"/>
          <w:color w:val="000000"/>
          <w:sz w:val="28"/>
        </w:rPr>
        <w:t>
      «5) 3 481 мың теңге – табысы аз отбасыларының балаларын жоғары оқу орындарында оқытуға (оқу ақысы, стипендиялар, жатақханада тұру);»;</w:t>
      </w:r>
      <w:r>
        <w:br/>
      </w:r>
      <w:r>
        <w:rPr>
          <w:rFonts w:ascii="Times New Roman"/>
          <w:b w:val="false"/>
          <w:i w:val="false"/>
          <w:color w:val="000000"/>
          <w:sz w:val="28"/>
        </w:rPr>
        <w:t>
      8-тармақ 12) тармақшамен толықтырылсын:</w:t>
      </w:r>
      <w:r>
        <w:br/>
      </w:r>
      <w:r>
        <w:rPr>
          <w:rFonts w:ascii="Times New Roman"/>
          <w:b w:val="false"/>
          <w:i w:val="false"/>
          <w:color w:val="000000"/>
          <w:sz w:val="28"/>
        </w:rPr>
        <w:t>
      «12) 8 919,0 мың теңге – Усть-Таловка к. абаттандыруға.»;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1), 2), 4), 5), 8), 9) тармақшалар мынадай редакцияда жазылсын:</w:t>
      </w:r>
      <w:r>
        <w:br/>
      </w:r>
      <w:r>
        <w:rPr>
          <w:rFonts w:ascii="Times New Roman"/>
          <w:b w:val="false"/>
          <w:i w:val="false"/>
          <w:color w:val="000000"/>
          <w:sz w:val="28"/>
        </w:rPr>
        <w:t>
      «1) 11 185 мың теңге – эпизоотияға қарсы іс-шараларды жүргізуге;»;</w:t>
      </w:r>
      <w:r>
        <w:br/>
      </w:r>
      <w:r>
        <w:rPr>
          <w:rFonts w:ascii="Times New Roman"/>
          <w:b w:val="false"/>
          <w:i w:val="false"/>
          <w:color w:val="000000"/>
          <w:sz w:val="28"/>
        </w:rPr>
        <w:t>
      «2) 2 637,6 мың теңге – ауылдық елді мекендердегі әлеуметтік сала мамандарын әлеуметтік қолдау шараларын іске асыруға;»;</w:t>
      </w:r>
      <w:r>
        <w:br/>
      </w:r>
      <w:r>
        <w:rPr>
          <w:rFonts w:ascii="Times New Roman"/>
          <w:b w:val="false"/>
          <w:i w:val="false"/>
          <w:color w:val="000000"/>
          <w:sz w:val="28"/>
        </w:rPr>
        <w:t>
      «4) 12 694, 5 мың теңге - </w:t>
      </w:r>
      <w:r>
        <w:rPr>
          <w:rFonts w:ascii="Times New Roman"/>
          <w:b w:val="false"/>
          <w:i w:val="false"/>
          <w:color w:val="000000"/>
          <w:sz w:val="28"/>
        </w:rPr>
        <w:t>Қазақстан Республикасындағы білім беруді дамытудың 2011 – 2020 жылдарға арналған мемлекеттік бағдарламасын</w:t>
      </w:r>
      <w:r>
        <w:rPr>
          <w:rFonts w:ascii="Times New Roman"/>
          <w:b w:val="false"/>
          <w:i w:val="false"/>
          <w:color w:val="000000"/>
          <w:sz w:val="28"/>
        </w:rPr>
        <w:t xml:space="preserve"> жүзеге асыруға, оның ішінде: бастауыш, негiзгi орта және жалпы орта бiлiм беру мемлекеттік ұйымдарындағы физика, химия, биология кабинеттерін оқу құралдарымен жабдықтауға – 4070 мың теңге, бастауыш, негізгі орта және жалпы орта білім беру мемлекеттік ұйымдарындағы лингафондық және мультимедиялық кабинеттерін құруға – 5346,5 мың теңге, үйде оқытылатын мүгедек балаларды жабдықпен, бағдарламалық қамтумен қамтамасыз етуге – 3278 мың теңге;»;</w:t>
      </w:r>
      <w:r>
        <w:br/>
      </w:r>
      <w:r>
        <w:rPr>
          <w:rFonts w:ascii="Times New Roman"/>
          <w:b w:val="false"/>
          <w:i w:val="false"/>
          <w:color w:val="000000"/>
          <w:sz w:val="28"/>
        </w:rPr>
        <w:t>
      «5) 13 442 мың теңге - жетім баланы (жетім балаларды) және ата– аналарының қамқорынсыз қалған баланы (балаларды) күтіп-ұстауға асыраушыларына ай сайынғы қаражат төлеуге;»;</w:t>
      </w:r>
      <w:r>
        <w:br/>
      </w:r>
      <w:r>
        <w:rPr>
          <w:rFonts w:ascii="Times New Roman"/>
          <w:b w:val="false"/>
          <w:i w:val="false"/>
          <w:color w:val="000000"/>
          <w:sz w:val="28"/>
        </w:rPr>
        <w:t>
      «8) 9 866 мың теңге, оның ішінде: жартылай субсидиялық жалақыға 4 147 мың теңге, жұмыспен қамту орталықтарын құруға - 6 479 мың теңге;»;</w:t>
      </w:r>
      <w:r>
        <w:br/>
      </w:r>
      <w:r>
        <w:rPr>
          <w:rFonts w:ascii="Times New Roman"/>
          <w:b w:val="false"/>
          <w:i w:val="false"/>
          <w:color w:val="000000"/>
          <w:sz w:val="28"/>
        </w:rPr>
        <w:t>
      «9) 1 900 мың теңге -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инженерлік–коммуникациялық инфрақұрылымды дамытуға, оның ішінде:</w:t>
      </w:r>
      <w:r>
        <w:br/>
      </w:r>
      <w:r>
        <w:rPr>
          <w:rFonts w:ascii="Times New Roman"/>
          <w:b w:val="false"/>
          <w:i w:val="false"/>
          <w:color w:val="000000"/>
          <w:sz w:val="28"/>
        </w:rPr>
        <w:t>
      ауылда кәсіпкерліктің дамуына ықпал ету шеңберінде 1 900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3 986 мың теңге – ауылдық елді мекендердегі әлеуметтік сала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1), 2), 3), 4) және 8)-тармақшалары мынадай редакцияда жазылсын:</w:t>
      </w:r>
      <w:r>
        <w:br/>
      </w:r>
      <w:r>
        <w:rPr>
          <w:rFonts w:ascii="Times New Roman"/>
          <w:b w:val="false"/>
          <w:i w:val="false"/>
          <w:color w:val="000000"/>
          <w:sz w:val="28"/>
        </w:rPr>
        <w:t>
      «1) </w:t>
      </w:r>
      <w:r>
        <w:rPr>
          <w:rFonts w:ascii="Times New Roman"/>
          <w:b w:val="false"/>
          <w:i w:val="false"/>
          <w:color w:val="000000"/>
          <w:sz w:val="28"/>
        </w:rPr>
        <w:t>5 қосымшаға</w:t>
      </w:r>
      <w:r>
        <w:rPr>
          <w:rFonts w:ascii="Times New Roman"/>
          <w:b w:val="false"/>
          <w:i w:val="false"/>
          <w:color w:val="000000"/>
          <w:sz w:val="28"/>
        </w:rPr>
        <w:t xml:space="preserve"> сәйкес қаладағы аудан, аудандық маңызы бар қала, кент, ауыл (село), ауылдық (селолық) округ әкiмiнiң қызметін қамтамасыз етуге 107 917 мың теңге сомасында;»;</w:t>
      </w:r>
      <w:r>
        <w:br/>
      </w:r>
      <w:r>
        <w:rPr>
          <w:rFonts w:ascii="Times New Roman"/>
          <w:b w:val="false"/>
          <w:i w:val="false"/>
          <w:color w:val="000000"/>
          <w:sz w:val="28"/>
        </w:rPr>
        <w:t>
      «2) </w:t>
      </w:r>
      <w:r>
        <w:rPr>
          <w:rFonts w:ascii="Times New Roman"/>
          <w:b w:val="false"/>
          <w:i w:val="false"/>
          <w:color w:val="000000"/>
          <w:sz w:val="28"/>
        </w:rPr>
        <w:t>6 қосымшаға</w:t>
      </w:r>
      <w:r>
        <w:rPr>
          <w:rFonts w:ascii="Times New Roman"/>
          <w:b w:val="false"/>
          <w:i w:val="false"/>
          <w:color w:val="000000"/>
          <w:sz w:val="28"/>
        </w:rPr>
        <w:t xml:space="preserve"> сәйкес мемлекеттік органдардың күрделі шығыстарына арналған шығындар 878 мың теңге сомасында;»;</w:t>
      </w:r>
      <w:r>
        <w:br/>
      </w:r>
      <w:r>
        <w:rPr>
          <w:rFonts w:ascii="Times New Roman"/>
          <w:b w:val="false"/>
          <w:i w:val="false"/>
          <w:color w:val="000000"/>
          <w:sz w:val="28"/>
        </w:rPr>
        <w:t>
      «3) </w:t>
      </w:r>
      <w:r>
        <w:rPr>
          <w:rFonts w:ascii="Times New Roman"/>
          <w:b w:val="false"/>
          <w:i w:val="false"/>
          <w:color w:val="000000"/>
          <w:sz w:val="28"/>
        </w:rPr>
        <w:t>7 қосымшаға</w:t>
      </w:r>
      <w:r>
        <w:rPr>
          <w:rFonts w:ascii="Times New Roman"/>
          <w:b w:val="false"/>
          <w:i w:val="false"/>
          <w:color w:val="000000"/>
          <w:sz w:val="28"/>
        </w:rPr>
        <w:t xml:space="preserve"> сәйкес ауылдық жерлерде оқушыларды мектепке дейiн тегiн алып баруды және керi алып келудi ұйымдастыруға 634 мың теңге сомасында;»;</w:t>
      </w:r>
      <w:r>
        <w:br/>
      </w:r>
      <w:r>
        <w:rPr>
          <w:rFonts w:ascii="Times New Roman"/>
          <w:b w:val="false"/>
          <w:i w:val="false"/>
          <w:color w:val="000000"/>
          <w:sz w:val="28"/>
        </w:rPr>
        <w:t>
      «4) </w:t>
      </w:r>
      <w:r>
        <w:rPr>
          <w:rFonts w:ascii="Times New Roman"/>
          <w:b w:val="false"/>
          <w:i w:val="false"/>
          <w:color w:val="000000"/>
          <w:sz w:val="28"/>
        </w:rPr>
        <w:t>8 қосымшаға</w:t>
      </w:r>
      <w:r>
        <w:rPr>
          <w:rFonts w:ascii="Times New Roman"/>
          <w:b w:val="false"/>
          <w:i w:val="false"/>
          <w:color w:val="000000"/>
          <w:sz w:val="28"/>
        </w:rPr>
        <w:t xml:space="preserve"> сәйкес елді мекендердің көшелерін жарықтандыруға 44 496 мың теңге сомасында;»;</w:t>
      </w:r>
      <w:r>
        <w:br/>
      </w:r>
      <w:r>
        <w:rPr>
          <w:rFonts w:ascii="Times New Roman"/>
          <w:b w:val="false"/>
          <w:i w:val="false"/>
          <w:color w:val="000000"/>
          <w:sz w:val="28"/>
        </w:rPr>
        <w:t>
      «8) </w:t>
      </w:r>
      <w:r>
        <w:rPr>
          <w:rFonts w:ascii="Times New Roman"/>
          <w:b w:val="false"/>
          <w:i w:val="false"/>
          <w:color w:val="000000"/>
          <w:sz w:val="28"/>
        </w:rPr>
        <w:t>12 қосымшаға</w:t>
      </w:r>
      <w:r>
        <w:rPr>
          <w:rFonts w:ascii="Times New Roman"/>
          <w:b w:val="false"/>
          <w:i w:val="false"/>
          <w:color w:val="000000"/>
          <w:sz w:val="28"/>
        </w:rPr>
        <w:t xml:space="preserve"> сәйкес елді мекендерді абаттандыруға және көгалдандыруға 11067 мың теңге сомасында;»;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Е. Айтмұхамед</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0"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40/2-ІV шешiмiне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34/2-IV шешiмiне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853"/>
        <w:gridCol w:w="8353"/>
        <w:gridCol w:w="20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2381986,3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973774,3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973774,3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973774,3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733"/>
        <w:gridCol w:w="773"/>
        <w:gridCol w:w="7713"/>
        <w:gridCol w:w="21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2408381,6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224246,7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мемлекеттік жоспарлау жүйесін және басқармасын, экономикалық саясатын қалыптастыру және дамыту аумағында мемлекеттік саясатты іске асыру бойынша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w:t>
            </w:r>
          </w:p>
          <w:p>
            <w:pPr>
              <w:spacing w:after="20"/>
              <w:ind w:left="20"/>
              <w:jc w:val="both"/>
            </w:pPr>
            <w:r>
              <w:rPr>
                <w:rFonts w:ascii="Times New Roman"/>
                <w:b w:val="false"/>
                <w:i w:val="false"/>
                <w:color w:val="000000"/>
                <w:sz w:val="20"/>
              </w:rPr>
              <w:t>шеңберiндегi iс-шаралар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1463311,1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1344679,1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1344045,1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1277158,1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басқа да қызметтері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асыраушыларына ай сайынғы ақшалай қаражат төлемдері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инфрақұрылымын орналастыру және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аясында инженерлік-коммуникациялық инфрақұрылымды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жетілдіру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спорты және спорттың ұлттық түрлерін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округтердің шекарасын белгілеу кезінде жүргізілетін жерге орналастыру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 саласындағы басқада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тұрғын үй- коммуналдық шаруашылығы, жолаушылар көлiгi және автомобиль жолдары бөлiмi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пайдаланылмаған) трансферттерді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61649,3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түсімдері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Пайдаланған бюджет қаражаттардың қалдықтары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bl>
    <w:bookmarkStart w:name="z11" w:id="3"/>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40/2-ІV шешiмiне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62"/>
        <w:gridCol w:w="2801"/>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107917</w:t>
            </w:r>
          </w:p>
        </w:tc>
      </w:tr>
    </w:tbl>
    <w:bookmarkStart w:name="z12" w:id="4"/>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40/2-ІV шешiмiне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Мемлекеттік органдарының күрделі шығыстарына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62"/>
        <w:gridCol w:w="2801"/>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bl>
    <w:bookmarkStart w:name="z13" w:id="5"/>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40/2-ІV шешiмiне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7 қосымша</w:t>
      </w:r>
    </w:p>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53"/>
        <w:gridCol w:w="26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bl>
    <w:bookmarkStart w:name="z14" w:id="6"/>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40/2-ІV шешiмiне</w:t>
      </w:r>
      <w:r>
        <w:br/>
      </w:r>
      <w:r>
        <w:rPr>
          <w:rFonts w:ascii="Times New Roman"/>
          <w:b w:val="false"/>
          <w:i w:val="false"/>
          <w:color w:val="000000"/>
          <w:sz w:val="28"/>
        </w:rPr>
        <w:t>
5 қосымша</w:t>
      </w:r>
    </w:p>
    <w:bookmarkEnd w:id="6"/>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мекендерде көшелерді жарықтандыруға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0049"/>
        <w:gridCol w:w="2595"/>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r>
              <w:br/>
            </w:r>
            <w:r>
              <w:rPr>
                <w:rFonts w:ascii="Times New Roman"/>
                <w:b w:val="false"/>
                <w:i w:val="false"/>
                <w:color w:val="000000"/>
                <w:sz w:val="20"/>
              </w:rPr>
              <w:t>
бағдарлама</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bl>
    <w:bookmarkStart w:name="z15" w:id="7"/>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40/2-ІV шешiмiне</w:t>
      </w:r>
      <w:r>
        <w:br/>
      </w:r>
      <w:r>
        <w:rPr>
          <w:rFonts w:ascii="Times New Roman"/>
          <w:b w:val="false"/>
          <w:i w:val="false"/>
          <w:color w:val="000000"/>
          <w:sz w:val="28"/>
        </w:rPr>
        <w:t>
6 қосымша</w:t>
      </w:r>
    </w:p>
    <w:bookmarkEnd w:id="7"/>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12 қосымша</w:t>
      </w:r>
    </w:p>
    <w:p>
      <w:pPr>
        <w:spacing w:after="0"/>
        <w:ind w:left="0"/>
        <w:jc w:val="left"/>
      </w:pPr>
      <w:r>
        <w:rPr>
          <w:rFonts w:ascii="Times New Roman"/>
          <w:b/>
          <w:i w:val="false"/>
          <w:color w:val="000000"/>
        </w:rPr>
        <w:t xml:space="preserve"> Елді мекендерді көркейтуге және көгалдандыруға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9862"/>
        <w:gridCol w:w="2802"/>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r>
              <w:br/>
            </w:r>
            <w:r>
              <w:rPr>
                <w:rFonts w:ascii="Times New Roman"/>
                <w:b w:val="false"/>
                <w:i w:val="false"/>
                <w:color w:val="000000"/>
                <w:sz w:val="20"/>
              </w:rPr>
              <w:t>
бағдарлама</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