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c9b8" w14:textId="92bc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21 желтоқсандағы N 41/2-IV шешімі. Шығыс Қазақстан облысы Әділет департаментінің Шемонаиха аудандық әділет басқармасында 2011 жылғы 29 желтоқсанда N 5-19-160 тіркелді. Шешімнің қабылдау мерзімінің өтуіне байланысты қолдану тоқтатылды (Шемонаиха аудандық мәслихатының 2013 жылғы 14 қаңтардағы N 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2013.01.14 N 14 хаты).</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Шығыс Қазақстан облыстық мәслихатының 2011 жылғы 08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21 желтоқсанда № 2560 тіркелген)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көлемдерде бекiтiлсiн:</w:t>
      </w:r>
      <w:r>
        <w:br/>
      </w:r>
      <w:r>
        <w:rPr>
          <w:rFonts w:ascii="Times New Roman"/>
          <w:b w:val="false"/>
          <w:i w:val="false"/>
          <w:color w:val="000000"/>
          <w:sz w:val="28"/>
        </w:rPr>
        <w:t>
      1) кірістер – 2 974 960,3 мың теңге, соның ішінде:</w:t>
      </w:r>
      <w:r>
        <w:br/>
      </w:r>
      <w:r>
        <w:rPr>
          <w:rFonts w:ascii="Times New Roman"/>
          <w:b w:val="false"/>
          <w:i w:val="false"/>
          <w:color w:val="000000"/>
          <w:sz w:val="28"/>
        </w:rPr>
        <w:t>
      салықтық түсімдер бойынша - 1 110 405 мың теңге;</w:t>
      </w:r>
      <w:r>
        <w:br/>
      </w:r>
      <w:r>
        <w:rPr>
          <w:rFonts w:ascii="Times New Roman"/>
          <w:b w:val="false"/>
          <w:i w:val="false"/>
          <w:color w:val="000000"/>
          <w:sz w:val="28"/>
        </w:rPr>
        <w:t>
      салықтық емес түсімдер бойынша – 7 272 мың теңге;</w:t>
      </w:r>
      <w:r>
        <w:br/>
      </w:r>
      <w:r>
        <w:rPr>
          <w:rFonts w:ascii="Times New Roman"/>
          <w:b w:val="false"/>
          <w:i w:val="false"/>
          <w:color w:val="000000"/>
          <w:sz w:val="28"/>
        </w:rPr>
        <w:t>
      негізгі капиталды сатудан түсетін түсімдер – 16 510 мың теңге;</w:t>
      </w:r>
      <w:r>
        <w:br/>
      </w:r>
      <w:r>
        <w:rPr>
          <w:rFonts w:ascii="Times New Roman"/>
          <w:b w:val="false"/>
          <w:i w:val="false"/>
          <w:color w:val="000000"/>
          <w:sz w:val="28"/>
        </w:rPr>
        <w:t>
      трансферттер түсімі - 1 840 773,3 мың теңге;</w:t>
      </w:r>
      <w:r>
        <w:br/>
      </w:r>
      <w:r>
        <w:rPr>
          <w:rFonts w:ascii="Times New Roman"/>
          <w:b w:val="false"/>
          <w:i w:val="false"/>
          <w:color w:val="000000"/>
          <w:sz w:val="28"/>
        </w:rPr>
        <w:t>
      2) шығындар – 3 065 214,2 мың теңге;</w:t>
      </w:r>
      <w:r>
        <w:br/>
      </w:r>
      <w:r>
        <w:rPr>
          <w:rFonts w:ascii="Times New Roman"/>
          <w:b w:val="false"/>
          <w:i w:val="false"/>
          <w:color w:val="000000"/>
          <w:sz w:val="28"/>
        </w:rPr>
        <w:t>
      3) таза бюджеттік кредит беру – 14 271 мың теңге, соның ішінде:</w:t>
      </w:r>
      <w:r>
        <w:br/>
      </w:r>
      <w:r>
        <w:rPr>
          <w:rFonts w:ascii="Times New Roman"/>
          <w:b w:val="false"/>
          <w:i w:val="false"/>
          <w:color w:val="000000"/>
          <w:sz w:val="28"/>
        </w:rPr>
        <w:t>
      бюджеттік кредиттер – 14 539 мың теңге:</w:t>
      </w:r>
      <w:r>
        <w:br/>
      </w:r>
      <w:r>
        <w:rPr>
          <w:rFonts w:ascii="Times New Roman"/>
          <w:b w:val="false"/>
          <w:i w:val="false"/>
          <w:color w:val="000000"/>
          <w:sz w:val="28"/>
        </w:rPr>
        <w:t>
      бюджеттік кредиттерді өтеу - 268 мың теңге;</w:t>
      </w:r>
      <w:r>
        <w:br/>
      </w:r>
      <w:r>
        <w:rPr>
          <w:rFonts w:ascii="Times New Roman"/>
          <w:b w:val="false"/>
          <w:i w:val="false"/>
          <w:color w:val="000000"/>
          <w:sz w:val="28"/>
        </w:rPr>
        <w:t>
      4) қаржы активтерімен жасалатын операциялар бойынша сальдо – 3660 мың теңге, соның ішінде:</w:t>
      </w:r>
      <w:r>
        <w:br/>
      </w:r>
      <w:r>
        <w:rPr>
          <w:rFonts w:ascii="Times New Roman"/>
          <w:b w:val="false"/>
          <w:i w:val="false"/>
          <w:color w:val="000000"/>
          <w:sz w:val="28"/>
        </w:rPr>
        <w:t>
      қаржы активтерін сатып алу – 3660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- 108 184,9 мың теңге;</w:t>
      </w:r>
      <w:r>
        <w:br/>
      </w:r>
      <w:r>
        <w:rPr>
          <w:rFonts w:ascii="Times New Roman"/>
          <w:b w:val="false"/>
          <w:i w:val="false"/>
          <w:color w:val="000000"/>
          <w:sz w:val="28"/>
        </w:rPr>
        <w:t>
      6) бюджет тапшылығын қаржыландыру (профицитін пайдалану) – 108 184,9 мың теңге, соның ішінде:</w:t>
      </w:r>
      <w:r>
        <w:br/>
      </w:r>
      <w:r>
        <w:rPr>
          <w:rFonts w:ascii="Times New Roman"/>
          <w:b w:val="false"/>
          <w:i w:val="false"/>
          <w:color w:val="000000"/>
          <w:sz w:val="28"/>
        </w:rPr>
        <w:t>
      қарыздан түскен түсімдер – 14072 мың теңге;</w:t>
      </w:r>
      <w:r>
        <w:br/>
      </w:r>
      <w:r>
        <w:rPr>
          <w:rFonts w:ascii="Times New Roman"/>
          <w:b w:val="false"/>
          <w:i w:val="false"/>
          <w:color w:val="000000"/>
          <w:sz w:val="28"/>
        </w:rPr>
        <w:t>
      қарызды өтеу - 268 мың теңге;</w:t>
      </w:r>
      <w:r>
        <w:br/>
      </w:r>
      <w:r>
        <w:rPr>
          <w:rFonts w:ascii="Times New Roman"/>
          <w:b w:val="false"/>
          <w:i w:val="false"/>
          <w:color w:val="000000"/>
          <w:sz w:val="28"/>
        </w:rPr>
        <w:t>
      пайдаланылатын бюджет қаражаттарының қалдықтары – 94380,9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Шемонаиха аудандық мәслихатының 2012.12.10 </w:t>
      </w:r>
      <w:r>
        <w:rPr>
          <w:rFonts w:ascii="Times New Roman"/>
          <w:b w:val="false"/>
          <w:i w:val="false"/>
          <w:color w:val="000000"/>
          <w:sz w:val="28"/>
        </w:rPr>
        <w:t>№ 7/2-V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Ауданның бюджетіне 2012 жылға арналған әлеуметтік салық, төлем көзінен ұсталатын жеке табыс салығы, төлем көзінен ұсталатын шетел азаматтарының жеке табыс салығы, бiржолғы талондармен еңбек жасайтын жеке тұлғалардан ұсталатын жеке табыс салығы, төлем көзiнен ұсталынбайтын жеке табыс салығы бойынша кірістерді бөлу нормативтерінің 100 пайызға орындалуы қабылдансын.</w:t>
      </w:r>
      <w:r>
        <w:br/>
      </w:r>
      <w:r>
        <w:rPr>
          <w:rFonts w:ascii="Times New Roman"/>
          <w:b w:val="false"/>
          <w:i w:val="false"/>
          <w:color w:val="000000"/>
          <w:sz w:val="28"/>
        </w:rPr>
        <w:t>
</w:t>
      </w:r>
      <w:r>
        <w:rPr>
          <w:rFonts w:ascii="Times New Roman"/>
          <w:b w:val="false"/>
          <w:i w:val="false"/>
          <w:color w:val="000000"/>
          <w:sz w:val="28"/>
        </w:rPr>
        <w:t>
      3. Аудандық бюджеттен қаржыландырылатын бюджеттік бағдарламалардың әкімшілері тиісті жылға арналған жылдық сандардың шегінде, міндеттемелер мен төлемдер бойынша бюджеттік бағдарламалардың бекітілген жоспарларын заңнамамен белгіленген мерзіміне сәйкес ауданның қаржы бөліміне ұсынсын.</w:t>
      </w:r>
      <w:r>
        <w:br/>
      </w:r>
      <w:r>
        <w:rPr>
          <w:rFonts w:ascii="Times New Roman"/>
          <w:b w:val="false"/>
          <w:i w:val="false"/>
          <w:color w:val="000000"/>
          <w:sz w:val="28"/>
        </w:rPr>
        <w:t>
</w:t>
      </w:r>
      <w:r>
        <w:rPr>
          <w:rFonts w:ascii="Times New Roman"/>
          <w:b w:val="false"/>
          <w:i w:val="false"/>
          <w:color w:val="000000"/>
          <w:sz w:val="28"/>
        </w:rPr>
        <w:t>
      4. Облыстық бюджеттен аудандық бюджетке 835 613 мың теңге сомада берілген субвенция көлемі 2012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iстейтiн бiлiм беру, әлеуметтiк қамсыздандыру, мәдениет және спорт саласының азаматтық қызметшілеріне, калалық жағдайларда қызметтің осы түрлерімен шұғылданатын азаматтық қызметшілердің айлықақылары және ставкаларымен салыстырғанда лауазымдық айлықақылары мен тарифтік ставкалары бюджет қаражаты есебінен жиырма бес пайызға көбейтіліп төленсін.</w:t>
      </w:r>
      <w:r>
        <w:br/>
      </w:r>
      <w:r>
        <w:rPr>
          <w:rFonts w:ascii="Times New Roman"/>
          <w:b w:val="false"/>
          <w:i w:val="false"/>
          <w:color w:val="000000"/>
          <w:sz w:val="28"/>
        </w:rPr>
        <w:t>
      Ауылдық (селолық) жерлерде жұмыс істейтін әлеуметтік қамсыздандыру, білім беру, мәдениет және спорт мамандарының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органдарының келісімі бойынша жергілікті атқарушы органдары айқындайды.</w:t>
      </w:r>
      <w:r>
        <w:br/>
      </w:r>
      <w:r>
        <w:rPr>
          <w:rFonts w:ascii="Times New Roman"/>
          <w:b w:val="false"/>
          <w:i w:val="false"/>
          <w:color w:val="000000"/>
          <w:sz w:val="28"/>
        </w:rPr>
        <w:t>
</w:t>
      </w:r>
      <w:r>
        <w:rPr>
          <w:rFonts w:ascii="Times New Roman"/>
          <w:b w:val="false"/>
          <w:i w:val="false"/>
          <w:color w:val="000000"/>
          <w:sz w:val="28"/>
        </w:rPr>
        <w:t>
      6. 2012 жылғы 1 қаңтардан бастап ауылдық (селолық) жерлерде тұратын және жұмыс iстейтiн бiлiм беру, денсаулық сақтау, мәдениет және спорт, әлеуметтiк қамсыздандыру қызметкерлерiне отын сатып алуға арналған шығындар бойынша ақшалай өтемақы белгiленсiн.</w:t>
      </w:r>
      <w:r>
        <w:br/>
      </w:r>
      <w:r>
        <w:rPr>
          <w:rFonts w:ascii="Times New Roman"/>
          <w:b w:val="false"/>
          <w:i w:val="false"/>
          <w:color w:val="000000"/>
          <w:sz w:val="28"/>
        </w:rPr>
        <w:t>
</w:t>
      </w:r>
      <w:r>
        <w:rPr>
          <w:rFonts w:ascii="Times New Roman"/>
          <w:b w:val="false"/>
          <w:i w:val="false"/>
          <w:color w:val="000000"/>
          <w:sz w:val="28"/>
        </w:rPr>
        <w:t>
      7. 2012 жылға арналған жергілікті атқарушы органның резерві 12 500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Шемонаиха аудандық мәслихатының 2012.11.21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4-қосымшаға</w:t>
      </w:r>
      <w:r>
        <w:rPr>
          <w:rFonts w:ascii="Times New Roman"/>
          <w:b w:val="false"/>
          <w:i w:val="false"/>
          <w:color w:val="000000"/>
          <w:sz w:val="28"/>
        </w:rPr>
        <w:t xml:space="preserve"> сәйкес 2012 жылға арналған аудандық бюджетті атқару барысында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Аудандық (қалалық) мәслихаттардың тексеру комиссияларын таратуға және «Облыстың тексеру комиссиясы» мемлекеттік мекемесін құруға байланысты 2 160 мың теңге сомада облыстық бюджетке трансферттерді қайтару 2012 жылға арналған аудандық бюджетте көзделсін.</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25 161 мың теңге сомасында көзделсін, оның ішінде:</w:t>
      </w:r>
      <w:r>
        <w:br/>
      </w:r>
      <w:r>
        <w:rPr>
          <w:rFonts w:ascii="Times New Roman"/>
          <w:b w:val="false"/>
          <w:i w:val="false"/>
          <w:color w:val="000000"/>
          <w:sz w:val="28"/>
        </w:rPr>
        <w:t>
      1) 15 537 мың теңге - азаматтардың кейбір санаттарына материалдық көмек көрсетуге (ҰОС қатысқандарға, ҰОС мүгедектеріне, ҰОС қатысқандарға және ҰОС мүгедектеріне теңестірілген тұлғаларға, қаза тапқан жауынгерлердің отбасыларына);</w:t>
      </w:r>
      <w:r>
        <w:br/>
      </w:r>
      <w:r>
        <w:rPr>
          <w:rFonts w:ascii="Times New Roman"/>
          <w:b w:val="false"/>
          <w:i w:val="false"/>
          <w:color w:val="000000"/>
          <w:sz w:val="28"/>
        </w:rPr>
        <w:t>
      2) 120 мың теңге - Ауғанстанда қаза тапқандардың отбасыларына материалдық көмек көрсетуге;</w:t>
      </w:r>
      <w:r>
        <w:br/>
      </w:r>
      <w:r>
        <w:rPr>
          <w:rFonts w:ascii="Times New Roman"/>
          <w:b w:val="false"/>
          <w:i w:val="false"/>
          <w:color w:val="000000"/>
          <w:sz w:val="28"/>
        </w:rPr>
        <w:t>
      3) 96 мың теңге - Қазақстан Республикасына еңбегі сіңген зейнеткерлерге материалдық көмек көрсетуге;</w:t>
      </w:r>
      <w:r>
        <w:br/>
      </w:r>
      <w:r>
        <w:rPr>
          <w:rFonts w:ascii="Times New Roman"/>
          <w:b w:val="false"/>
          <w:i w:val="false"/>
          <w:color w:val="000000"/>
          <w:sz w:val="28"/>
        </w:rPr>
        <w:t>
      4) 256 мың теңге - облысқа еңбегі сіңген зейнеткерлерге материалдық көмек көрсетуге;</w:t>
      </w:r>
      <w:r>
        <w:br/>
      </w:r>
      <w:r>
        <w:rPr>
          <w:rFonts w:ascii="Times New Roman"/>
          <w:b w:val="false"/>
          <w:i w:val="false"/>
          <w:color w:val="000000"/>
          <w:sz w:val="28"/>
        </w:rPr>
        <w:t>
      5) 3 408 мың теңге - табысы аз отбасыларының балаларын жоғары оқу орындарында оқытуға (оқу ақысы, стипендиялар, жатақханада тұру);</w:t>
      </w:r>
      <w:r>
        <w:br/>
      </w:r>
      <w:r>
        <w:rPr>
          <w:rFonts w:ascii="Times New Roman"/>
          <w:b w:val="false"/>
          <w:i w:val="false"/>
          <w:color w:val="000000"/>
          <w:sz w:val="28"/>
        </w:rPr>
        <w:t>
      6) 1 570 мың теңге – «Алтын алқа», «Күміс алқа» алқаларымен наградталған немесе бұрын «Ардақты ана» атағын алған және 1, 2 - дәрежелі «Ана даңқы» орденімен наградталған көп балалы аналарға біржолғы материалдық көмек көрсетуге;</w:t>
      </w:r>
      <w:r>
        <w:br/>
      </w:r>
      <w:r>
        <w:rPr>
          <w:rFonts w:ascii="Times New Roman"/>
          <w:b w:val="false"/>
          <w:i w:val="false"/>
          <w:color w:val="000000"/>
          <w:sz w:val="28"/>
        </w:rPr>
        <w:t>
      7) 650 мың теңге - бірге тұрып жатқан төрт және оданда көп кәмелеттік жасқа толмаған балалары бар көп балалы аналарға біржолғы материалдық көмек көрсетуге.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2012.07.12 </w:t>
      </w:r>
      <w:r>
        <w:rPr>
          <w:rFonts w:ascii="Times New Roman"/>
          <w:b w:val="false"/>
          <w:i w:val="false"/>
          <w:color w:val="000000"/>
          <w:sz w:val="28"/>
        </w:rPr>
        <w:t>№ 4/5-V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2012.09.21 </w:t>
      </w:r>
      <w:r>
        <w:rPr>
          <w:rFonts w:ascii="Times New Roman"/>
          <w:b w:val="false"/>
          <w:i w:val="false"/>
          <w:color w:val="000000"/>
          <w:sz w:val="28"/>
        </w:rPr>
        <w:t>№ 5/5-V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2012.11.21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бюджетте облыстық бюджеттен трансферттердің түсімі мынадай көлемдерде көзделсін:</w:t>
      </w:r>
      <w:r>
        <w:br/>
      </w:r>
      <w:r>
        <w:rPr>
          <w:rFonts w:ascii="Times New Roman"/>
          <w:b w:val="false"/>
          <w:i w:val="false"/>
          <w:color w:val="000000"/>
          <w:sz w:val="28"/>
        </w:rPr>
        <w:t>
      1) 2 378 мың теңге – «Ауылдың өркендеуі - Қазақстанның өркендеуі» эстафета-марафонын өткізуге;</w:t>
      </w:r>
      <w:r>
        <w:br/>
      </w:r>
      <w:r>
        <w:rPr>
          <w:rFonts w:ascii="Times New Roman"/>
          <w:b w:val="false"/>
          <w:i w:val="false"/>
          <w:color w:val="000000"/>
          <w:sz w:val="28"/>
        </w:rPr>
        <w:t>
      2) 7 040 мың теңге – Красная Шемонаиха ауылында су құбырлары желісін салуға арналған жобалау-сметалық құжаттарды әзірлеуге;</w:t>
      </w:r>
      <w:r>
        <w:br/>
      </w:r>
      <w:r>
        <w:rPr>
          <w:rFonts w:ascii="Times New Roman"/>
          <w:b w:val="false"/>
          <w:i w:val="false"/>
          <w:color w:val="000000"/>
          <w:sz w:val="28"/>
        </w:rPr>
        <w:t>
      3) 7 377 мың теңге – Рулиха ауылында су құбырлары желісін салуға арналған жобалау-сметалық құжаттарды әзірлеуге;</w:t>
      </w:r>
      <w:r>
        <w:br/>
      </w:r>
      <w:r>
        <w:rPr>
          <w:rFonts w:ascii="Times New Roman"/>
          <w:b w:val="false"/>
          <w:i w:val="false"/>
          <w:color w:val="000000"/>
          <w:sz w:val="28"/>
        </w:rPr>
        <w:t>
      4) 25 000 мың теңге Камышинка ауылында жолға орташа жөндеу жұмыстарын жүргізуге.</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Шемонаиха аудандық мәслихатының 2012.09.21 </w:t>
      </w:r>
      <w:r>
        <w:rPr>
          <w:rFonts w:ascii="Times New Roman"/>
          <w:b w:val="false"/>
          <w:i w:val="false"/>
          <w:color w:val="000000"/>
          <w:sz w:val="28"/>
        </w:rPr>
        <w:t>№ 5/5-V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12. 2012 жылға арналған аудандық бюджетте облыстық бюджеттен (Жол картасы) өңірлік жобаларды іске асыруға арналған нысаналы трансферттердің түсімі мынадай көлемдерде көзделсін:</w:t>
      </w:r>
      <w:r>
        <w:br/>
      </w:r>
      <w:r>
        <w:rPr>
          <w:rFonts w:ascii="Times New Roman"/>
          <w:b w:val="false"/>
          <w:i w:val="false"/>
          <w:color w:val="000000"/>
          <w:sz w:val="28"/>
        </w:rPr>
        <w:t>
      1) 74 337,0 мың теңге – оның ішінде: 49 775,0 мың теңге – Шемонаиха - Сугатовка а/ж, 24562,0 мың теңге - «А.С. Иванов атындағы Выдриха мектеп-балабақша кешені» ММ шатырын күрделі жөндеуге.</w:t>
      </w:r>
      <w:r>
        <w:br/>
      </w:r>
      <w:r>
        <w:rPr>
          <w:rFonts w:ascii="Times New Roman"/>
          <w:b w:val="false"/>
          <w:i w:val="false"/>
          <w:color w:val="000000"/>
          <w:sz w:val="28"/>
        </w:rPr>
        <w:t>
</w:t>
      </w:r>
      <w:r>
        <w:rPr>
          <w:rFonts w:ascii="Times New Roman"/>
          <w:b w:val="false"/>
          <w:i w:val="false"/>
          <w:color w:val="000000"/>
          <w:sz w:val="28"/>
        </w:rPr>
        <w:t>
      13. 2012 жылға арналған аудандық бюджетте облыстық бюджеттен ауылдарды (селоларды) абаттандыру бойынша іс-шараларға арналған нысаналы ағымдағы трансферттер келесі көлемдерде көзделсін:</w:t>
      </w:r>
      <w:r>
        <w:br/>
      </w:r>
      <w:r>
        <w:rPr>
          <w:rFonts w:ascii="Times New Roman"/>
          <w:b w:val="false"/>
          <w:i w:val="false"/>
          <w:color w:val="000000"/>
          <w:sz w:val="28"/>
        </w:rPr>
        <w:t>
      1) 29 979 мың теңге - елді мекендерді абаттандыруға, соның ішінде елді мекендердің көшелерін жарықтандыруға – 7 398 мың теңге, елді мекендерді абаттандыруға – 10 489 мың теңге, ауылдық елді мекендердегі автомобиль жолдарының қызмет етуін қамтамасыз етуге -12 092 мың теңге.</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13-1. 2012 жылға арналған аудандық бюджетте Шемонаиха ауданы бюджетінің шығындарын қайтаруға облыстық бюджеті қаражаты есебінен 450000 мың теңге сомасымен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13-1 тармақпен толықтырылды - Шемонаиха аудандық мәслихатының 2012.02.01 </w:t>
      </w:r>
      <w:r>
        <w:rPr>
          <w:rFonts w:ascii="Times New Roman"/>
          <w:b w:val="false"/>
          <w:i w:val="false"/>
          <w:color w:val="000000"/>
          <w:sz w:val="28"/>
        </w:rPr>
        <w:t>№ 2/2-V</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13-2. 2012 жылға арналған аудан бюджетінде «Первомайский к. суалғы имараттар кешенін қайта жаңарту жобасын түзету» жобасына сорғы станциясының және су резервуарларының құрылысын аяқтауға 2011 жылы облыстық бюджеттен бөлінген пайдалануға (толық пайдалануға) рұқсат етілген нысаналы даму трансферттері олардың мақсатты пайдалануын сақтай отырып, 500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13-2 тармақпен толықтырылды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14. 2012 жылға арналған аудандық бюджетте республикалық бюджеттен берілетін мынадай көлемдерде ағымдағы нысаналы трансферттер көзделсін:</w:t>
      </w:r>
      <w:r>
        <w:br/>
      </w:r>
      <w:r>
        <w:rPr>
          <w:rFonts w:ascii="Times New Roman"/>
          <w:b w:val="false"/>
          <w:i w:val="false"/>
          <w:color w:val="000000"/>
          <w:sz w:val="28"/>
        </w:rPr>
        <w:t>
      1) 11 744,0 мың теңге – эпизоотияға қарсы іс-шараларды жүргізуге;</w:t>
      </w:r>
      <w:r>
        <w:br/>
      </w:r>
      <w:r>
        <w:rPr>
          <w:rFonts w:ascii="Times New Roman"/>
          <w:b w:val="false"/>
          <w:i w:val="false"/>
          <w:color w:val="000000"/>
          <w:sz w:val="28"/>
        </w:rPr>
        <w:t>
      2) 15 912 мың теңге - мамандарды әлеуметтік қолдау шараларын іске асыруға, оның ішінде 14 072 мың теңге - бюджеттік кредиттер; 1 840,0 мың теңге - көтерме жәрдемақы төлемі;</w:t>
      </w:r>
      <w:r>
        <w:br/>
      </w:r>
      <w:r>
        <w:rPr>
          <w:rFonts w:ascii="Times New Roman"/>
          <w:b w:val="false"/>
          <w:i w:val="false"/>
          <w:color w:val="000000"/>
          <w:sz w:val="28"/>
        </w:rPr>
        <w:t>
      3) 1 701,0 мың теңге – арнайы әлеуметтік қызмет көрсету стандарттарын енгізуге;</w:t>
      </w:r>
      <w:r>
        <w:br/>
      </w:r>
      <w:r>
        <w:rPr>
          <w:rFonts w:ascii="Times New Roman"/>
          <w:b w:val="false"/>
          <w:i w:val="false"/>
          <w:color w:val="000000"/>
          <w:sz w:val="28"/>
        </w:rPr>
        <w:t>
      4) 41 799 мың теңге - мектепке дейінгі білім беру мекемелеріндегі мемлекеттік білім беру тапсырысын іске асыруға;</w:t>
      </w:r>
      <w:r>
        <w:br/>
      </w:r>
      <w:r>
        <w:rPr>
          <w:rFonts w:ascii="Times New Roman"/>
          <w:b w:val="false"/>
          <w:i w:val="false"/>
          <w:color w:val="000000"/>
          <w:sz w:val="28"/>
        </w:rPr>
        <w:t>
      5) 18 852,3 мың теңге - Қазақстан Республикасындағы мемлекеттік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жүзеге асыруға, оның ішінде: негізгі орта және жалпы орта білім беру мемлекеттік ұйымдарындағы физика, химия, биология кабинеттерін оқу құралдарымен жабдықтауға - 8 188,0 мың теңге, үйде оқытылатын мүгедек балаларды жабдықпен, бағдарламалық қамтыммен қамтамасыз етуге - 10 664,3 мың теңге;</w:t>
      </w:r>
      <w:r>
        <w:br/>
      </w:r>
      <w:r>
        <w:rPr>
          <w:rFonts w:ascii="Times New Roman"/>
          <w:b w:val="false"/>
          <w:i w:val="false"/>
          <w:color w:val="000000"/>
          <w:sz w:val="28"/>
        </w:rPr>
        <w:t>
      6) 18 454,0 мың теңге - жетім баланы (жетім балаларды) және ата – аналарының қамқорынсыз қалған баланы (балаларды) күтіп - ұстауға асыраушыларына ай сайынғы қаражат төлеуге;</w:t>
      </w:r>
      <w:r>
        <w:br/>
      </w:r>
      <w:r>
        <w:rPr>
          <w:rFonts w:ascii="Times New Roman"/>
          <w:b w:val="false"/>
          <w:i w:val="false"/>
          <w:color w:val="000000"/>
          <w:sz w:val="28"/>
        </w:rPr>
        <w:t>
      7) 22 195,0 мың теңге – мектеп мұғалімдеріне және білім беру ұйымдарының мектепке дейінгі тәрбиешілеріне біліктілік санаттары үшін қосымша төлем көлемін ұлғайтуға;</w:t>
      </w:r>
      <w:r>
        <w:br/>
      </w:r>
      <w:r>
        <w:rPr>
          <w:rFonts w:ascii="Times New Roman"/>
          <w:b w:val="false"/>
          <w:i w:val="false"/>
          <w:color w:val="000000"/>
          <w:sz w:val="28"/>
        </w:rPr>
        <w:t>
      8) 1 102,0 мың теңге - «Назарбаев Зияткерлік мектептері» дербес білім беру ұйымдарының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9) 3 860,0 мың теңге – </w:t>
      </w:r>
      <w:r>
        <w:rPr>
          <w:rFonts w:ascii="Times New Roman"/>
          <w:b w:val="false"/>
          <w:i w:val="false"/>
          <w:color w:val="000000"/>
          <w:sz w:val="28"/>
        </w:rPr>
        <w:t>«Аймақтарды дамыту» бағдарламасы</w:t>
      </w:r>
      <w:r>
        <w:rPr>
          <w:rFonts w:ascii="Times New Roman"/>
          <w:b w:val="false"/>
          <w:i w:val="false"/>
          <w:color w:val="000000"/>
          <w:sz w:val="28"/>
        </w:rPr>
        <w:t xml:space="preserve"> аясында аймақтардың экономикалық дамуына жәрдемдесу бойынша шараларды іске асыруда ауылдық (селолық) округтерді жайластыру мәселелерін шешуге;</w:t>
      </w:r>
      <w:r>
        <w:br/>
      </w:r>
      <w:r>
        <w:rPr>
          <w:rFonts w:ascii="Times New Roman"/>
          <w:b w:val="false"/>
          <w:i w:val="false"/>
          <w:color w:val="000000"/>
          <w:sz w:val="28"/>
        </w:rPr>
        <w:t>
      10) 20 353,0 мың теңге, оның ішінде: еңбек ақыны жартылай субсидиялауға - 5 655,0 мың теңге, жұмыспен қамту орталықтарын құруға -10 096,0 мың теңге; жастар тәжірибесіне - 3 717,0 мың теңге,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аясында жартылай жұмыспен қамтылған жалдамалы жұмысшылардың біліктілігін арттыру және қайта даярлаудан өткізуге - 885 мың теңге.</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2012.07.12 </w:t>
      </w:r>
      <w:r>
        <w:rPr>
          <w:rFonts w:ascii="Times New Roman"/>
          <w:b w:val="false"/>
          <w:i w:val="false"/>
          <w:color w:val="000000"/>
          <w:sz w:val="28"/>
        </w:rPr>
        <w:t>№ 4/5-V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2012.09.21 </w:t>
      </w:r>
      <w:r>
        <w:rPr>
          <w:rFonts w:ascii="Times New Roman"/>
          <w:b w:val="false"/>
          <w:i w:val="false"/>
          <w:color w:val="000000"/>
          <w:sz w:val="28"/>
        </w:rPr>
        <w:t>№ 5/5-V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2012.12.10 </w:t>
      </w:r>
      <w:r>
        <w:rPr>
          <w:rFonts w:ascii="Times New Roman"/>
          <w:b w:val="false"/>
          <w:i w:val="false"/>
          <w:color w:val="000000"/>
          <w:sz w:val="28"/>
        </w:rPr>
        <w:t>№ 7/2-V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14-1. 2012 жылға арналған аудан бюджетінде республикалық бюджет есебінен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аясында ауылдық елді мекендерді дамытуға, коммуналдық-инженерлік, инженерлік-көлік инфрақұрылымның объектілерін жөндеуге және ауылдық елді мекендерді абаттандыруға нысаналы ағымдағы трансферттер 58 139 мың теңге сомасында қарастырылсын, соның ішінде:</w:t>
      </w:r>
      <w:r>
        <w:br/>
      </w:r>
      <w:r>
        <w:rPr>
          <w:rFonts w:ascii="Times New Roman"/>
          <w:b w:val="false"/>
          <w:i w:val="false"/>
          <w:color w:val="000000"/>
          <w:sz w:val="28"/>
        </w:rPr>
        <w:t>
      1) 18 514 мың теңге - ауылдық елді мекендердің көшелерін жарықтандыруға;</w:t>
      </w:r>
      <w:r>
        <w:br/>
      </w:r>
      <w:r>
        <w:rPr>
          <w:rFonts w:ascii="Times New Roman"/>
          <w:b w:val="false"/>
          <w:i w:val="false"/>
          <w:color w:val="000000"/>
          <w:sz w:val="28"/>
        </w:rPr>
        <w:t>
      2) 39 625 мың теңге - ауылдық елді мекендердегі автомобиль жолдарының қызмет етуін қамтамасыз етуге.</w:t>
      </w:r>
      <w:r>
        <w:br/>
      </w:r>
      <w:r>
        <w:rPr>
          <w:rFonts w:ascii="Times New Roman"/>
          <w:b w:val="false"/>
          <w:i w:val="false"/>
          <w:color w:val="000000"/>
          <w:sz w:val="28"/>
        </w:rPr>
        <w:t>
</w:t>
      </w:r>
      <w:r>
        <w:rPr>
          <w:rFonts w:ascii="Times New Roman"/>
          <w:b w:val="false"/>
          <w:i w:val="false"/>
          <w:color w:val="ff0000"/>
          <w:sz w:val="28"/>
        </w:rPr>
        <w:t xml:space="preserve">      Ескерту. Шешім 14-1 тармақпен толықтырылды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жа</w:t>
      </w:r>
      <w:r>
        <w:rPr>
          <w:rFonts w:ascii="Times New Roman"/>
          <w:b w:val="false"/>
          <w:i w:val="false"/>
          <w:color w:val="ff0000"/>
          <w:sz w:val="28"/>
        </w:rPr>
        <w:t>ң</w:t>
      </w:r>
      <w:r>
        <w:rPr>
          <w:rFonts w:ascii="Times New Roman"/>
          <w:b w:val="false"/>
          <w:i w:val="false"/>
          <w:color w:val="ff0000"/>
          <w:sz w:val="28"/>
        </w:rPr>
        <w:t xml:space="preserve">а редакцияда - </w:t>
      </w:r>
      <w:r>
        <w:rPr>
          <w:rFonts w:ascii="Times New Roman"/>
          <w:b w:val="false"/>
          <w:i w:val="false"/>
          <w:color w:val="ff0000"/>
          <w:sz w:val="28"/>
        </w:rPr>
        <w:t xml:space="preserve">2012.07.12 </w:t>
      </w:r>
      <w:r>
        <w:rPr>
          <w:rFonts w:ascii="Times New Roman"/>
          <w:b w:val="false"/>
          <w:i w:val="false"/>
          <w:color w:val="000000"/>
          <w:sz w:val="28"/>
        </w:rPr>
        <w:t>№ 4/5-V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14-2.</w:t>
      </w:r>
      <w:r>
        <w:rPr>
          <w:rFonts w:ascii="Times New Roman"/>
          <w:b w:val="false"/>
          <w:i w:val="false"/>
          <w:color w:val="ff0000"/>
          <w:sz w:val="28"/>
        </w:rPr>
        <w:t xml:space="preserve"> Алынып тасталды</w:t>
      </w:r>
      <w:r>
        <w:rPr>
          <w:rFonts w:ascii="Times New Roman"/>
          <w:b w:val="false"/>
          <w:i w:val="false"/>
          <w:color w:val="000000"/>
          <w:sz w:val="28"/>
        </w:rPr>
        <w:t> </w:t>
      </w:r>
      <w:r>
        <w:rPr>
          <w:rFonts w:ascii="Times New Roman"/>
          <w:b w:val="false"/>
          <w:i w:val="false"/>
          <w:color w:val="ff0000"/>
          <w:sz w:val="28"/>
        </w:rPr>
        <w:t xml:space="preserve">- Шемонаиха аудандық мәслихатының 2012.12.10 </w:t>
      </w:r>
      <w:r>
        <w:rPr>
          <w:rFonts w:ascii="Times New Roman"/>
          <w:b w:val="false"/>
          <w:i w:val="false"/>
          <w:color w:val="000000"/>
          <w:sz w:val="28"/>
        </w:rPr>
        <w:t>№ 7/2-V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14-3. 2012 жылға арналған аудан бюджетінде республикалық бюджет есебінен мемлекеттік коммуналдық тұрғын үй қорындағы тұрғын үйді жобалауға, салуға және (немесе) сатып алуға нысаналы даму трансферттер 187 373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14-3 тармақпен толықтырылды - Шемонаиха аудандық мәслихатының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xml:space="preserve">      14-3-тармақ жаңа редакцияда - Шемонаиха аудандық мәслихатының 2012.11.21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15. Аудандық бюджет шығыстарында төмендегi бағдарламалар бойынша шығындар көзделді:</w:t>
      </w:r>
      <w:r>
        <w:br/>
      </w:r>
      <w:r>
        <w:rPr>
          <w:rFonts w:ascii="Times New Roman"/>
          <w:b w:val="false"/>
          <w:i w:val="false"/>
          <w:color w:val="000000"/>
          <w:sz w:val="28"/>
        </w:rPr>
        <w:t>
      1) </w:t>
      </w:r>
      <w:r>
        <w:rPr>
          <w:rFonts w:ascii="Times New Roman"/>
          <w:b w:val="false"/>
          <w:i w:val="false"/>
          <w:color w:val="000000"/>
          <w:sz w:val="28"/>
        </w:rPr>
        <w:t>5-қосымшаға</w:t>
      </w:r>
      <w:r>
        <w:rPr>
          <w:rFonts w:ascii="Times New Roman"/>
          <w:b w:val="false"/>
          <w:i w:val="false"/>
          <w:color w:val="000000"/>
          <w:sz w:val="28"/>
        </w:rPr>
        <w:t xml:space="preserve"> сәйкес қаладағы аудан, аудандық маңызы бар қала, кент, ауыл (село), ауылдық (селолық) округ әкімінің қызметін қамтамасыз ету жөніндегі қызметтерге 124 258 мың теңге сомасында;</w:t>
      </w:r>
      <w:r>
        <w:br/>
      </w:r>
      <w:r>
        <w:rPr>
          <w:rFonts w:ascii="Times New Roman"/>
          <w:b w:val="false"/>
          <w:i w:val="false"/>
          <w:color w:val="000000"/>
          <w:sz w:val="28"/>
        </w:rPr>
        <w:t>
      2)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органдардың күрделі шығыстарына арналған шығындар 3 140 мың теңге сомасында;</w:t>
      </w:r>
      <w:r>
        <w:br/>
      </w:r>
      <w:r>
        <w:rPr>
          <w:rFonts w:ascii="Times New Roman"/>
          <w:b w:val="false"/>
          <w:i w:val="false"/>
          <w:color w:val="000000"/>
          <w:sz w:val="28"/>
        </w:rPr>
        <w:t>
      3) </w:t>
      </w:r>
      <w:r>
        <w:rPr>
          <w:rFonts w:ascii="Times New Roman"/>
          <w:b w:val="false"/>
          <w:i w:val="false"/>
          <w:color w:val="000000"/>
          <w:sz w:val="28"/>
        </w:rPr>
        <w:t>7-қосымшаға</w:t>
      </w:r>
      <w:r>
        <w:rPr>
          <w:rFonts w:ascii="Times New Roman"/>
          <w:b w:val="false"/>
          <w:i w:val="false"/>
          <w:color w:val="000000"/>
          <w:sz w:val="28"/>
        </w:rPr>
        <w:t xml:space="preserve"> сәйкес ауылдық жерлерде оқушыларды мектепке дейiн алып баруды және керi алып келудi ұйымдастыруға 751 мың теңге сомасында;</w:t>
      </w:r>
      <w:r>
        <w:br/>
      </w:r>
      <w:r>
        <w:rPr>
          <w:rFonts w:ascii="Times New Roman"/>
          <w:b w:val="false"/>
          <w:i w:val="false"/>
          <w:color w:val="000000"/>
          <w:sz w:val="28"/>
        </w:rPr>
        <w:t>
      4) </w:t>
      </w:r>
      <w:r>
        <w:rPr>
          <w:rFonts w:ascii="Times New Roman"/>
          <w:b w:val="false"/>
          <w:i w:val="false"/>
          <w:color w:val="000000"/>
          <w:sz w:val="28"/>
        </w:rPr>
        <w:t>8-қосымшаға</w:t>
      </w:r>
      <w:r>
        <w:rPr>
          <w:rFonts w:ascii="Times New Roman"/>
          <w:b w:val="false"/>
          <w:i w:val="false"/>
          <w:color w:val="000000"/>
          <w:sz w:val="28"/>
        </w:rPr>
        <w:t xml:space="preserve"> сәйкес елді мекендерде көшелерді жарықтандыруға 35 525,2 мың теңге сомасында;</w:t>
      </w:r>
      <w:r>
        <w:br/>
      </w:r>
      <w:r>
        <w:rPr>
          <w:rFonts w:ascii="Times New Roman"/>
          <w:b w:val="false"/>
          <w:i w:val="false"/>
          <w:color w:val="000000"/>
          <w:sz w:val="28"/>
        </w:rPr>
        <w:t>
      5) </w:t>
      </w:r>
      <w:r>
        <w:rPr>
          <w:rFonts w:ascii="Times New Roman"/>
          <w:b w:val="false"/>
          <w:i w:val="false"/>
          <w:color w:val="000000"/>
          <w:sz w:val="28"/>
        </w:rPr>
        <w:t>9-қосымшаға</w:t>
      </w:r>
      <w:r>
        <w:rPr>
          <w:rFonts w:ascii="Times New Roman"/>
          <w:b w:val="false"/>
          <w:i w:val="false"/>
          <w:color w:val="000000"/>
          <w:sz w:val="28"/>
        </w:rPr>
        <w:t xml:space="preserve"> сәйкес елді мекендердің санитарлық жағдайын қамтамасыз етуге 8 118 мың теңге сомасында;</w:t>
      </w:r>
      <w:r>
        <w:br/>
      </w:r>
      <w:r>
        <w:rPr>
          <w:rFonts w:ascii="Times New Roman"/>
          <w:b w:val="false"/>
          <w:i w:val="false"/>
          <w:color w:val="000000"/>
          <w:sz w:val="28"/>
        </w:rPr>
        <w:t>
      6) </w:t>
      </w:r>
      <w:r>
        <w:rPr>
          <w:rFonts w:ascii="Times New Roman"/>
          <w:b w:val="false"/>
          <w:i w:val="false"/>
          <w:color w:val="000000"/>
          <w:sz w:val="28"/>
        </w:rPr>
        <w:t>10-қосымшаға</w:t>
      </w:r>
      <w:r>
        <w:rPr>
          <w:rFonts w:ascii="Times New Roman"/>
          <w:b w:val="false"/>
          <w:i w:val="false"/>
          <w:color w:val="000000"/>
          <w:sz w:val="28"/>
        </w:rPr>
        <w:t xml:space="preserve"> сәйкес жерлеу орындарын күтіп-ұстау және туысы жоқ адамдарды жерлеуге 890 мың теңге сомасында;</w:t>
      </w:r>
      <w:r>
        <w:br/>
      </w:r>
      <w:r>
        <w:rPr>
          <w:rFonts w:ascii="Times New Roman"/>
          <w:b w:val="false"/>
          <w:i w:val="false"/>
          <w:color w:val="000000"/>
          <w:sz w:val="28"/>
        </w:rPr>
        <w:t>
      7) </w:t>
      </w:r>
      <w:r>
        <w:rPr>
          <w:rFonts w:ascii="Times New Roman"/>
          <w:b w:val="false"/>
          <w:i w:val="false"/>
          <w:color w:val="000000"/>
          <w:sz w:val="28"/>
        </w:rPr>
        <w:t>11-қосымшаға</w:t>
      </w:r>
      <w:r>
        <w:rPr>
          <w:rFonts w:ascii="Times New Roman"/>
          <w:b w:val="false"/>
          <w:i w:val="false"/>
          <w:color w:val="000000"/>
          <w:sz w:val="28"/>
        </w:rPr>
        <w:t xml:space="preserve"> сәйкес қаладағы ауданның, аудандық маңызы бар қаланың, кенттің, ауыл (село), ауылдық (селолық) округтің автокөлік жолдарын қамтамасыз етуге 88 576 мың теңге сомасында;</w:t>
      </w:r>
      <w:r>
        <w:br/>
      </w:r>
      <w:r>
        <w:rPr>
          <w:rFonts w:ascii="Times New Roman"/>
          <w:b w:val="false"/>
          <w:i w:val="false"/>
          <w:color w:val="000000"/>
          <w:sz w:val="28"/>
        </w:rPr>
        <w:t>
      8) </w:t>
      </w:r>
      <w:r>
        <w:rPr>
          <w:rFonts w:ascii="Times New Roman"/>
          <w:b w:val="false"/>
          <w:i w:val="false"/>
          <w:color w:val="000000"/>
          <w:sz w:val="28"/>
        </w:rPr>
        <w:t>12-қосымшаға</w:t>
      </w:r>
      <w:r>
        <w:rPr>
          <w:rFonts w:ascii="Times New Roman"/>
          <w:b w:val="false"/>
          <w:i w:val="false"/>
          <w:color w:val="000000"/>
          <w:sz w:val="28"/>
        </w:rPr>
        <w:t xml:space="preserve"> сәйкес елді мекендерді көркейтуге және көгаландыруға 53 149 мың теңге сомасында;</w:t>
      </w:r>
      <w:r>
        <w:br/>
      </w:r>
      <w:r>
        <w:rPr>
          <w:rFonts w:ascii="Times New Roman"/>
          <w:b w:val="false"/>
          <w:i w:val="false"/>
          <w:color w:val="000000"/>
          <w:sz w:val="28"/>
        </w:rPr>
        <w:t>
      9) </w:t>
      </w:r>
      <w:r>
        <w:rPr>
          <w:rFonts w:ascii="Times New Roman"/>
          <w:b w:val="false"/>
          <w:i w:val="false"/>
          <w:color w:val="000000"/>
          <w:sz w:val="28"/>
        </w:rPr>
        <w:t>13-қосымшаға</w:t>
      </w:r>
      <w:r>
        <w:rPr>
          <w:rFonts w:ascii="Times New Roman"/>
          <w:b w:val="false"/>
          <w:i w:val="false"/>
          <w:color w:val="000000"/>
          <w:sz w:val="28"/>
        </w:rPr>
        <w:t xml:space="preserve"> сәйкес </w:t>
      </w:r>
      <w:r>
        <w:rPr>
          <w:rFonts w:ascii="Times New Roman"/>
          <w:b w:val="false"/>
          <w:i w:val="false"/>
          <w:color w:val="000000"/>
          <w:sz w:val="28"/>
        </w:rPr>
        <w:t>«Аймақтарды дамыту» бағдарламасы</w:t>
      </w:r>
      <w:r>
        <w:rPr>
          <w:rFonts w:ascii="Times New Roman"/>
          <w:b w:val="false"/>
          <w:i w:val="false"/>
          <w:color w:val="000000"/>
          <w:sz w:val="28"/>
        </w:rPr>
        <w:t xml:space="preserve"> аясында аймақтардың экономикалық дамуына жәрдемдесу бойынша шараларды іске асыруда ауылдық (селолық) округтерді жайластыру мәселелерін шешуге 3860,0 мың теңге сомасында;</w:t>
      </w:r>
      <w:r>
        <w:br/>
      </w:r>
      <w:r>
        <w:rPr>
          <w:rFonts w:ascii="Times New Roman"/>
          <w:b w:val="false"/>
          <w:i w:val="false"/>
          <w:color w:val="000000"/>
          <w:sz w:val="28"/>
        </w:rPr>
        <w:t>
      14) </w:t>
      </w:r>
      <w:r>
        <w:rPr>
          <w:rFonts w:ascii="Times New Roman"/>
          <w:b w:val="false"/>
          <w:i w:val="false"/>
          <w:color w:val="000000"/>
          <w:sz w:val="28"/>
        </w:rPr>
        <w:t>14-қосымшаға</w:t>
      </w:r>
      <w:r>
        <w:rPr>
          <w:rFonts w:ascii="Times New Roman"/>
          <w:b w:val="false"/>
          <w:i w:val="false"/>
          <w:color w:val="000000"/>
          <w:sz w:val="28"/>
        </w:rPr>
        <w:t xml:space="preserve"> сәйкес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бойынша ауылдық елді мекендерді дамыту шеңберінде объектілерді жөндеуге және абаттандыруға 58 139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Шемонаиха аудандық мәслихатының 2012.02.01 </w:t>
      </w:r>
      <w:r>
        <w:rPr>
          <w:rFonts w:ascii="Times New Roman"/>
          <w:b w:val="false"/>
          <w:i w:val="false"/>
          <w:color w:val="000000"/>
          <w:sz w:val="28"/>
        </w:rPr>
        <w:t>№ 2/2-V</w:t>
      </w:r>
      <w:r>
        <w:rPr>
          <w:rFonts w:ascii="Times New Roman"/>
          <w:b w:val="false"/>
          <w:i w:val="false"/>
          <w:color w:val="ff0000"/>
          <w:sz w:val="28"/>
        </w:rPr>
        <w:t xml:space="preserve"> (2012.01.01 бастап қолданысқа енгізіледі); 2012.04.09 </w:t>
      </w:r>
      <w:r>
        <w:rPr>
          <w:rFonts w:ascii="Times New Roman"/>
          <w:b w:val="false"/>
          <w:i w:val="false"/>
          <w:color w:val="000000"/>
          <w:sz w:val="28"/>
        </w:rPr>
        <w:t>№ 3/5-V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2012.07.12 </w:t>
      </w:r>
      <w:r>
        <w:rPr>
          <w:rFonts w:ascii="Times New Roman"/>
          <w:b w:val="false"/>
          <w:i w:val="false"/>
          <w:color w:val="000000"/>
          <w:sz w:val="28"/>
        </w:rPr>
        <w:t>№ 4/5-V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2012.11.12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16. Осы шешiм 2012 жылғы 1 қаңтардан бастап қолданысқа енгiзiледi.</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Е. Айтмұхамед</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8"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Шемонаиха аудандық мәслихатының 2012.12.10 </w:t>
      </w:r>
      <w:r>
        <w:rPr>
          <w:rFonts w:ascii="Times New Roman"/>
          <w:b w:val="false"/>
          <w:i w:val="false"/>
          <w:color w:val="ff0000"/>
          <w:sz w:val="28"/>
        </w:rPr>
        <w:t>№ 7/2-V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69"/>
        <w:gridCol w:w="775"/>
        <w:gridCol w:w="8688"/>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2974960,3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1110405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260225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меншiгiндегі мүлiктi жалға беруден түсетiн кiрiстер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0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ТҮСIМДЕРІ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1840773,3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1840773,3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1840773,3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890"/>
        <w:gridCol w:w="740"/>
        <w:gridCol w:w="7563"/>
        <w:gridCol w:w="2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3065214,2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8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92591</w:t>
            </w:r>
          </w:p>
        </w:tc>
      </w:tr>
      <w:tr>
        <w:trPr>
          <w:trHeight w:val="8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5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8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1766053,3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8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30851</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r>
      <w:tr>
        <w:trPr>
          <w:trHeight w:val="6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367531,2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үйін жобалау, салу және (немесе)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97682,2</w:t>
            </w:r>
          </w:p>
        </w:tc>
      </w:tr>
      <w:tr>
        <w:trPr>
          <w:trHeight w:val="7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97682,2</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35525,2</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10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108184,9</w:t>
            </w:r>
          </w:p>
        </w:tc>
      </w:tr>
      <w:tr>
        <w:trPr>
          <w:trHeight w:val="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 бюджет қаражаттардың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bl>
    <w:bookmarkStart w:name="z19" w:id="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2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90"/>
        <w:gridCol w:w="730"/>
        <w:gridCol w:w="8822"/>
        <w:gridCol w:w="1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2345305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1542998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490313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490313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меншiгiндегі мүлiктi жалға беруден түсетiн кiрiстер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ТҮСІМДЕР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ТҮСIМДЕРІ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787352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787352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16"/>
        <w:gridCol w:w="696"/>
        <w:gridCol w:w="676"/>
        <w:gridCol w:w="8193"/>
        <w:gridCol w:w="192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2345305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1675547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1496264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38003</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bl>
    <w:bookmarkStart w:name="z20"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3 қосымша</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70"/>
        <w:gridCol w:w="810"/>
        <w:gridCol w:w="8702"/>
        <w:gridCol w:w="19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2517650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1604717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735523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735523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509926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509926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281667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салығы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меншiгiндегі мүлiктi жалға беруден түсетiн кiрiстер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ТҮСIМДЕРІ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897379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897379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16"/>
        <w:gridCol w:w="716"/>
        <w:gridCol w:w="736"/>
        <w:gridCol w:w="8073"/>
        <w:gridCol w:w="196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239966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208054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жою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1814645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1707913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1706736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беретін оқыту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25365</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38193</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көлiгi және автомобиль жолдары бөлiмi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bl>
    <w:bookmarkStart w:name="z21" w:id="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4 қосымша</w:t>
      </w:r>
    </w:p>
    <w:bookmarkEnd w:id="5"/>
    <w:p>
      <w:pPr>
        <w:spacing w:after="0"/>
        <w:ind w:left="0"/>
        <w:jc w:val="left"/>
      </w:pPr>
      <w:r>
        <w:rPr>
          <w:rFonts w:ascii="Times New Roman"/>
          <w:b/>
          <w:i w:val="false"/>
          <w:color w:val="000000"/>
        </w:rPr>
        <w:t xml:space="preserve"> 2012 жылға арналған жергiлiктi бюджеттердiң орындалуы</w:t>
      </w:r>
      <w:r>
        <w:br/>
      </w:r>
      <w:r>
        <w:rPr>
          <w:rFonts w:ascii="Times New Roman"/>
          <w:b/>
          <w:i w:val="false"/>
          <w:color w:val="000000"/>
        </w:rPr>
        <w:t>
барысында секвестрге жатпайтын жергiлiктi бюджеттiк</w:t>
      </w:r>
      <w:r>
        <w:br/>
      </w:r>
      <w:r>
        <w:rPr>
          <w:rFonts w:ascii="Times New Roman"/>
          <w:b/>
          <w:i w:val="false"/>
          <w:color w:val="000000"/>
        </w:rPr>
        <w:t>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r>
    </w:tbl>
    <w:bookmarkStart w:name="z22"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5 қосымша</w:t>
      </w:r>
    </w:p>
    <w:bookmarkEnd w:id="6"/>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 сомасын үлестіру</w:t>
      </w:r>
    </w:p>
    <w:p>
      <w:pPr>
        <w:spacing w:after="0"/>
        <w:ind w:left="0"/>
        <w:jc w:val="both"/>
      </w:pPr>
      <w:r>
        <w:rPr>
          <w:rFonts w:ascii="Times New Roman"/>
          <w:b w:val="false"/>
          <w:i w:val="false"/>
          <w:color w:val="ff0000"/>
          <w:sz w:val="28"/>
        </w:rPr>
        <w:t xml:space="preserve">      Ескерту. 5-қосымша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838"/>
        <w:gridCol w:w="2207"/>
      </w:tblGrid>
      <w:tr>
        <w:trPr>
          <w:trHeight w:val="5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124258</w:t>
            </w:r>
          </w:p>
        </w:tc>
      </w:tr>
    </w:tbl>
    <w:bookmarkStart w:name="z23" w:id="7"/>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6 қосымша</w:t>
      </w:r>
    </w:p>
    <w:bookmarkEnd w:id="7"/>
    <w:p>
      <w:pPr>
        <w:spacing w:after="0"/>
        <w:ind w:left="0"/>
        <w:jc w:val="left"/>
      </w:pPr>
      <w:r>
        <w:rPr>
          <w:rFonts w:ascii="Times New Roman"/>
          <w:b/>
          <w:i w:val="false"/>
          <w:color w:val="000000"/>
        </w:rPr>
        <w:t xml:space="preserve"> Мемлекеттік органның күрделі шығыстарына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737"/>
        <w:gridCol w:w="296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bl>
    <w:bookmarkStart w:name="z24" w:id="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7 қосымша</w:t>
      </w:r>
    </w:p>
    <w:bookmarkEnd w:id="8"/>
    <w:p>
      <w:pPr>
        <w:spacing w:after="0"/>
        <w:ind w:left="0"/>
        <w:jc w:val="left"/>
      </w:pPr>
      <w:r>
        <w:rPr>
          <w:rFonts w:ascii="Times New Roman"/>
          <w:b/>
          <w:i w:val="false"/>
          <w:color w:val="000000"/>
        </w:rPr>
        <w:t xml:space="preserve"> Ауылдық жерлерде балаларды мектепке дейін алып баруды </w:t>
      </w:r>
      <w:r>
        <w:br/>
      </w:r>
      <w:r>
        <w:rPr>
          <w:rFonts w:ascii="Times New Roman"/>
          <w:b/>
          <w:i w:val="false"/>
          <w:color w:val="000000"/>
        </w:rPr>
        <w:t>
және кері алып келуді ұйымдастыруға арналған</w:t>
      </w:r>
      <w:r>
        <w:br/>
      </w:r>
      <w:r>
        <w:rPr>
          <w:rFonts w:ascii="Times New Roman"/>
          <w:b/>
          <w:i w:val="false"/>
          <w:color w:val="000000"/>
        </w:rPr>
        <w:t>
шығындар</w:t>
      </w:r>
    </w:p>
    <w:p>
      <w:pPr>
        <w:spacing w:after="0"/>
        <w:ind w:left="0"/>
        <w:jc w:val="both"/>
      </w:pPr>
      <w:r>
        <w:rPr>
          <w:rFonts w:ascii="Times New Roman"/>
          <w:b w:val="false"/>
          <w:i w:val="false"/>
          <w:color w:val="ff0000"/>
          <w:sz w:val="28"/>
        </w:rPr>
        <w:t xml:space="preserve">      Ескерту. 7-қосымша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493"/>
        <w:gridCol w:w="28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bl>
    <w:bookmarkStart w:name="z25" w:id="9"/>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8 қосымша</w:t>
      </w:r>
    </w:p>
    <w:bookmarkEnd w:id="9"/>
    <w:p>
      <w:pPr>
        <w:spacing w:after="0"/>
        <w:ind w:left="0"/>
        <w:jc w:val="left"/>
      </w:pPr>
      <w:r>
        <w:rPr>
          <w:rFonts w:ascii="Times New Roman"/>
          <w:b/>
          <w:i w:val="false"/>
          <w:color w:val="000000"/>
        </w:rPr>
        <w:t xml:space="preserve"> Елді мекендерде көшелерді жарықтандыруға арналған</w:t>
      </w:r>
      <w:r>
        <w:br/>
      </w:r>
      <w:r>
        <w:rPr>
          <w:rFonts w:ascii="Times New Roman"/>
          <w:b/>
          <w:i w:val="false"/>
          <w:color w:val="000000"/>
        </w:rPr>
        <w:t>
шығындар сомасын үлестіру</w:t>
      </w:r>
    </w:p>
    <w:p>
      <w:pPr>
        <w:spacing w:after="0"/>
        <w:ind w:left="0"/>
        <w:jc w:val="both"/>
      </w:pPr>
      <w:r>
        <w:rPr>
          <w:rFonts w:ascii="Times New Roman"/>
          <w:b w:val="false"/>
          <w:i w:val="false"/>
          <w:color w:val="ff0000"/>
          <w:sz w:val="28"/>
        </w:rPr>
        <w:t xml:space="preserve">      Ескерту. 8-қосымша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5729"/>
        <w:gridCol w:w="2195"/>
        <w:gridCol w:w="2190"/>
        <w:gridCol w:w="1840"/>
      </w:tblGrid>
      <w:tr>
        <w:trPr>
          <w:trHeight w:val="3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бағдарлама, оның ішінде: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15459,2</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1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28127,2</w:t>
            </w:r>
          </w:p>
        </w:tc>
      </w:tr>
    </w:tbl>
    <w:bookmarkStart w:name="z26" w:id="1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9 қосымша</w:t>
      </w:r>
    </w:p>
    <w:bookmarkEnd w:id="10"/>
    <w:p>
      <w:pPr>
        <w:spacing w:after="0"/>
        <w:ind w:left="0"/>
        <w:jc w:val="left"/>
      </w:pPr>
      <w:r>
        <w:rPr>
          <w:rFonts w:ascii="Times New Roman"/>
          <w:b/>
          <w:i w:val="false"/>
          <w:color w:val="000000"/>
        </w:rPr>
        <w:t xml:space="preserve"> Елдi мекендердiң санитарлық жағдайын қамтамасыз етуге</w:t>
      </w:r>
      <w:r>
        <w:br/>
      </w:r>
      <w:r>
        <w:rPr>
          <w:rFonts w:ascii="Times New Roman"/>
          <w:b/>
          <w:i w:val="false"/>
          <w:color w:val="000000"/>
        </w:rPr>
        <w:t>
арналған шығындар</w:t>
      </w:r>
    </w:p>
    <w:p>
      <w:pPr>
        <w:spacing w:after="0"/>
        <w:ind w:left="0"/>
        <w:jc w:val="both"/>
      </w:pPr>
      <w:r>
        <w:rPr>
          <w:rFonts w:ascii="Times New Roman"/>
          <w:b w:val="false"/>
          <w:i w:val="false"/>
          <w:color w:val="ff0000"/>
          <w:sz w:val="28"/>
        </w:rPr>
        <w:t xml:space="preserve">      Ескерту. 9-қосымша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9689"/>
        <w:gridCol w:w="2231"/>
      </w:tblGrid>
      <w:tr>
        <w:trPr>
          <w:trHeight w:val="6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r>
              <w:br/>
            </w:r>
            <w:r>
              <w:rPr>
                <w:rFonts w:ascii="Times New Roman"/>
                <w:b w:val="false"/>
                <w:i w:val="false"/>
                <w:color w:val="000000"/>
                <w:sz w:val="20"/>
              </w:rPr>
              <w:t>
бағдарлама</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bl>
    <w:bookmarkStart w:name="z27" w:id="11"/>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10 қосымша</w:t>
      </w:r>
    </w:p>
    <w:bookmarkEnd w:id="11"/>
    <w:p>
      <w:pPr>
        <w:spacing w:after="0"/>
        <w:ind w:left="0"/>
        <w:jc w:val="left"/>
      </w:pPr>
      <w:r>
        <w:rPr>
          <w:rFonts w:ascii="Times New Roman"/>
          <w:b/>
          <w:i w:val="false"/>
          <w:color w:val="000000"/>
        </w:rPr>
        <w:t xml:space="preserve"> Жерлеу орындарын күтіп-ұстау және туысы жоқ адамдарды</w:t>
      </w:r>
      <w:r>
        <w:br/>
      </w:r>
      <w:r>
        <w:rPr>
          <w:rFonts w:ascii="Times New Roman"/>
          <w:b/>
          <w:i w:val="false"/>
          <w:color w:val="000000"/>
        </w:rPr>
        <w:t>
жерлеуге арналған шығындар</w:t>
      </w:r>
    </w:p>
    <w:p>
      <w:pPr>
        <w:spacing w:after="0"/>
        <w:ind w:left="0"/>
        <w:jc w:val="both"/>
      </w:pPr>
      <w:r>
        <w:rPr>
          <w:rFonts w:ascii="Times New Roman"/>
          <w:b w:val="false"/>
          <w:i w:val="false"/>
          <w:color w:val="ff0000"/>
          <w:sz w:val="28"/>
        </w:rPr>
        <w:t xml:space="preserve">     Ескерту. 10-қосымша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678"/>
        <w:gridCol w:w="2265"/>
      </w:tblGrid>
      <w:tr>
        <w:trPr>
          <w:trHeight w:val="70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1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bl>
    <w:bookmarkStart w:name="z28" w:id="1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11 қосымша</w:t>
      </w:r>
    </w:p>
    <w:bookmarkEnd w:id="12"/>
    <w:p>
      <w:pPr>
        <w:spacing w:after="0"/>
        <w:ind w:left="0"/>
        <w:jc w:val="left"/>
      </w:pPr>
      <w:r>
        <w:rPr>
          <w:rFonts w:ascii="Times New Roman"/>
          <w:b/>
          <w:i w:val="false"/>
          <w:color w:val="000000"/>
        </w:rPr>
        <w:t xml:space="preserve"> Қаладағы ауданның, аудандық маңызы бар қаланың, кенттiң,</w:t>
      </w:r>
      <w:r>
        <w:br/>
      </w:r>
      <w:r>
        <w:rPr>
          <w:rFonts w:ascii="Times New Roman"/>
          <w:b/>
          <w:i w:val="false"/>
          <w:color w:val="000000"/>
        </w:rPr>
        <w:t>
ауыл (село), ауылдық (селолық) округтiң автокөлік жолдарын</w:t>
      </w:r>
      <w:r>
        <w:br/>
      </w:r>
      <w:r>
        <w:rPr>
          <w:rFonts w:ascii="Times New Roman"/>
          <w:b/>
          <w:i w:val="false"/>
          <w:color w:val="000000"/>
        </w:rPr>
        <w:t>
қамтамасыз ету жөніндегі шығындар сомасын тарату</w:t>
      </w:r>
    </w:p>
    <w:p>
      <w:pPr>
        <w:spacing w:after="0"/>
        <w:ind w:left="0"/>
        <w:jc w:val="both"/>
      </w:pPr>
      <w:r>
        <w:rPr>
          <w:rFonts w:ascii="Times New Roman"/>
          <w:b w:val="false"/>
          <w:i w:val="false"/>
          <w:color w:val="ff0000"/>
          <w:sz w:val="28"/>
        </w:rPr>
        <w:t xml:space="preserve">     Ескерту. 11-қосымша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5664"/>
        <w:gridCol w:w="2175"/>
        <w:gridCol w:w="2175"/>
        <w:gridCol w:w="1824"/>
      </w:tblGrid>
      <w:tr>
        <w:trPr>
          <w:trHeight w:val="3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бағдарлама,</w:t>
            </w:r>
            <w:r>
              <w:br/>
            </w:r>
            <w:r>
              <w:rPr>
                <w:rFonts w:ascii="Times New Roman"/>
                <w:b w:val="false"/>
                <w:i w:val="false"/>
                <w:color w:val="000000"/>
                <w:sz w:val="20"/>
              </w:rPr>
              <w:t>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бюджет</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39901</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51484</w:t>
            </w:r>
          </w:p>
        </w:tc>
      </w:tr>
    </w:tbl>
    <w:bookmarkStart w:name="z29" w:id="1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12 қосымша</w:t>
      </w:r>
    </w:p>
    <w:bookmarkEnd w:id="13"/>
    <w:p>
      <w:pPr>
        <w:spacing w:after="0"/>
        <w:ind w:left="0"/>
        <w:jc w:val="left"/>
      </w:pPr>
      <w:r>
        <w:rPr>
          <w:rFonts w:ascii="Times New Roman"/>
          <w:b/>
          <w:i w:val="false"/>
          <w:color w:val="000000"/>
        </w:rPr>
        <w:t xml:space="preserve"> Елді мекендерді көркейтуге және көгаландыруға арналған</w:t>
      </w:r>
      <w:r>
        <w:br/>
      </w:r>
      <w:r>
        <w:rPr>
          <w:rFonts w:ascii="Times New Roman"/>
          <w:b/>
          <w:i w:val="false"/>
          <w:color w:val="000000"/>
        </w:rPr>
        <w:t>
шығындар сомасын үлестіру</w:t>
      </w:r>
    </w:p>
    <w:p>
      <w:pPr>
        <w:spacing w:after="0"/>
        <w:ind w:left="0"/>
        <w:jc w:val="both"/>
      </w:pPr>
      <w:r>
        <w:rPr>
          <w:rFonts w:ascii="Times New Roman"/>
          <w:b w:val="false"/>
          <w:i w:val="false"/>
          <w:color w:val="ff0000"/>
          <w:sz w:val="28"/>
        </w:rPr>
        <w:t xml:space="preserve">      Ескерту. 12-қосымша жаңа редакцияда - Шемонаиха ауданы мәслихатының 2012.11.21 </w:t>
      </w:r>
      <w:r>
        <w:rPr>
          <w:rFonts w:ascii="Times New Roman"/>
          <w:b w:val="false"/>
          <w:i w:val="false"/>
          <w:color w:val="ff0000"/>
          <w:sz w:val="28"/>
        </w:rPr>
        <w:t>№ 6/2-V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5733"/>
        <w:gridCol w:w="2192"/>
        <w:gridCol w:w="2192"/>
        <w:gridCol w:w="1838"/>
      </w:tblGrid>
      <w:tr>
        <w:trPr>
          <w:trHeight w:val="3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бағдарлама,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w:t>
            </w:r>
          </w:p>
        </w:tc>
      </w:tr>
    </w:tbl>
    <w:bookmarkStart w:name="z30" w:id="1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13 қосымша</w:t>
      </w:r>
    </w:p>
    <w:bookmarkEnd w:id="14"/>
    <w:p>
      <w:pPr>
        <w:spacing w:after="0"/>
        <w:ind w:left="0"/>
        <w:jc w:val="left"/>
      </w:pPr>
      <w:r>
        <w:rPr>
          <w:rFonts w:ascii="Times New Roman"/>
          <w:b/>
          <w:i w:val="false"/>
          <w:color w:val="000000"/>
        </w:rPr>
        <w:t xml:space="preserve"> </w:t>
      </w:r>
      <w:r>
        <w:rPr>
          <w:rFonts w:ascii="Times New Roman"/>
          <w:b/>
          <w:i w:val="false"/>
          <w:color w:val="000000"/>
        </w:rPr>
        <w:t>«Аймақтарды дамыту» бағдарламасы</w:t>
      </w:r>
      <w:r>
        <w:rPr>
          <w:rFonts w:ascii="Times New Roman"/>
          <w:b/>
          <w:i w:val="false"/>
          <w:color w:val="000000"/>
        </w:rPr>
        <w:t xml:space="preserve"> аясында аймақтардың</w:t>
      </w:r>
      <w:r>
        <w:br/>
      </w:r>
      <w:r>
        <w:rPr>
          <w:rFonts w:ascii="Times New Roman"/>
          <w:b/>
          <w:i w:val="false"/>
          <w:color w:val="000000"/>
        </w:rPr>
        <w:t>
экономикалық дамуына жәрдемдесу бойынша шараларды іске асыруда</w:t>
      </w:r>
      <w:r>
        <w:br/>
      </w:r>
      <w:r>
        <w:rPr>
          <w:rFonts w:ascii="Times New Roman"/>
          <w:b/>
          <w:i w:val="false"/>
          <w:color w:val="000000"/>
        </w:rPr>
        <w:t>
ауылдық (селолық) округтерді жайластыру мәселелерін шешуге</w:t>
      </w:r>
      <w:r>
        <w:br/>
      </w:r>
      <w:r>
        <w:rPr>
          <w:rFonts w:ascii="Times New Roman"/>
          <w:b/>
          <w:i w:val="false"/>
          <w:color w:val="000000"/>
        </w:rPr>
        <w:t>
арналған шығындар</w:t>
      </w:r>
    </w:p>
    <w:p>
      <w:pPr>
        <w:spacing w:after="0"/>
        <w:ind w:left="0"/>
        <w:jc w:val="both"/>
      </w:pPr>
      <w:r>
        <w:rPr>
          <w:rFonts w:ascii="Times New Roman"/>
          <w:b w:val="false"/>
          <w:i w:val="false"/>
          <w:color w:val="ff0000"/>
          <w:sz w:val="28"/>
        </w:rPr>
        <w:t xml:space="preserve">      Ескерту. 13-қосымша жаңа редакцияда - Шемонаиха ауданы мәслихатының 2012.02.01 </w:t>
      </w:r>
      <w:r>
        <w:rPr>
          <w:rFonts w:ascii="Times New Roman"/>
          <w:b w:val="false"/>
          <w:i w:val="false"/>
          <w:color w:val="ff0000"/>
          <w:sz w:val="28"/>
        </w:rPr>
        <w:t>№ 2/2-V</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573"/>
        <w:gridCol w:w="2394"/>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r>
              <w:br/>
            </w:r>
            <w:r>
              <w:rPr>
                <w:rFonts w:ascii="Times New Roman"/>
                <w:b w:val="false"/>
                <w:i w:val="false"/>
                <w:color w:val="000000"/>
                <w:sz w:val="20"/>
              </w:rPr>
              <w:t>
бағдарлама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bl>
    <w:bookmarkStart w:name="z35" w:id="15"/>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 14 қосымша</w:t>
      </w:r>
    </w:p>
    <w:bookmarkEnd w:id="15"/>
    <w:p>
      <w:pPr>
        <w:spacing w:after="0"/>
        <w:ind w:left="0"/>
        <w:jc w:val="left"/>
      </w:pPr>
      <w:r>
        <w:rPr>
          <w:rFonts w:ascii="Times New Roman"/>
          <w:b/>
          <w:i w:val="false"/>
          <w:color w:val="000000"/>
        </w:rPr>
        <w:t xml:space="preserve"> </w:t>
      </w:r>
      <w:r>
        <w:rPr>
          <w:rFonts w:ascii="Times New Roman"/>
          <w:b/>
          <w:i w:val="false"/>
          <w:color w:val="000000"/>
        </w:rPr>
        <w:t>Жұмыспен қамту - 2020 бағдарламасы</w:t>
      </w:r>
      <w:r>
        <w:rPr>
          <w:rFonts w:ascii="Times New Roman"/>
          <w:b/>
          <w:i w:val="false"/>
          <w:color w:val="000000"/>
        </w:rPr>
        <w:t xml:space="preserve"> аясында ауылдық елді</w:t>
      </w:r>
      <w:r>
        <w:br/>
      </w:r>
      <w:r>
        <w:rPr>
          <w:rFonts w:ascii="Times New Roman"/>
          <w:b/>
          <w:i w:val="false"/>
          <w:color w:val="000000"/>
        </w:rPr>
        <w:t>
мекендерді дамытуға арналған сомаларды үлестіру</w:t>
      </w:r>
    </w:p>
    <w:p>
      <w:pPr>
        <w:spacing w:after="0"/>
        <w:ind w:left="0"/>
        <w:jc w:val="both"/>
      </w:pPr>
      <w:r>
        <w:rPr>
          <w:rFonts w:ascii="Times New Roman"/>
          <w:b w:val="false"/>
          <w:i w:val="false"/>
          <w:color w:val="ff0000"/>
          <w:sz w:val="28"/>
        </w:rPr>
        <w:t xml:space="preserve">      Ескерту. 14-қосымша жаңа редакцияда - Шемонаиха ауданы мәслихатының 2012.07.12 </w:t>
      </w:r>
      <w:r>
        <w:rPr>
          <w:rFonts w:ascii="Times New Roman"/>
          <w:b w:val="false"/>
          <w:i w:val="false"/>
          <w:color w:val="ff0000"/>
          <w:sz w:val="28"/>
        </w:rPr>
        <w:t>№ 4/5-V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286"/>
        <w:gridCol w:w="2075"/>
        <w:gridCol w:w="2382"/>
        <w:gridCol w:w="2256"/>
      </w:tblGrid>
      <w:tr>
        <w:trPr>
          <w:trHeight w:val="3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 бағдарлама, оның ішінде: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жолдарының жұмысын қамтамасыз ету</w:t>
            </w:r>
          </w:p>
        </w:tc>
      </w:tr>
      <w:tr>
        <w:trPr>
          <w:trHeight w:val="1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1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1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58139</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