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471e" w14:textId="2384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Жәнібек ауданының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2011 жылғы 20 тамыздағы N 34-13 шешімі және Батыс Қазақстан облысы әкімдігінің 2010 жылғы 28 желтоқсандағы N 329 қаулысы. Батыс Қазақстан облысының Әділет департаментінде 2011 жылғы 24 тамызда N 3068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Республикасының әкімшілік-аумақтық құрылысы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Жәнібек аудандық әкімдігінің 2010 жылғы 8 шілдедегі N 170 және Жәнібек аудандық мәслихатының 2010 жылғы 16 шілдедегі N 25-2 "Жәнібек ауданының кейбір елді мекендерін тарату және олардың бағыныстылығын өзгерту туралы" бірлескен қаулы және шешімі негізінде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Жәнібек ауданының кейбір елді мекендері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Талов ауылдық округі бойынша Аманат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Талов ауылдық округі бойынша Комсомол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және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Ізмұхамбетов             М. Джакибаев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Облыстық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М. Құлшар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