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cca54" w14:textId="79cca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2010 жылғы 13 желтоқсандағы N 28-2 "2011-2013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2011 жылғы 20 тамыздағы N 34-1 шешімі. Батыс Қазақстан облысының Әділет департаментінде 2011 жылғы 25 тамызда N 3071 тіркелді. Күші жойылды - Батыс Қазақстан облыстық мәслихатының 2012 жылғы 4 сәуірдегі N 2-13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мәслихатының 2012.04.04.N 2-13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N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2011 жылғы 28 шілдесіндегі </w:t>
      </w:r>
      <w:r>
        <w:rPr>
          <w:rFonts w:ascii="Times New Roman"/>
          <w:b w:val="false"/>
          <w:i w:val="false"/>
          <w:color w:val="000000"/>
          <w:sz w:val="28"/>
        </w:rPr>
        <w:t>N 871</w:t>
      </w:r>
      <w:r>
        <w:rPr>
          <w:rFonts w:ascii="Times New Roman"/>
          <w:b w:val="false"/>
          <w:i w:val="false"/>
          <w:color w:val="000000"/>
          <w:sz w:val="28"/>
        </w:rPr>
        <w:t xml:space="preserve"> "2011-2013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N 1350 қаулысына өзгерістер мен толықтырулар енгізу туралы" және 2011 жылғы 30 шілдесіндегі </w:t>
      </w:r>
      <w:r>
        <w:rPr>
          <w:rFonts w:ascii="Times New Roman"/>
          <w:b w:val="false"/>
          <w:i w:val="false"/>
          <w:color w:val="000000"/>
          <w:sz w:val="28"/>
        </w:rPr>
        <w:t>N 883</w:t>
      </w:r>
      <w:r>
        <w:rPr>
          <w:rFonts w:ascii="Times New Roman"/>
          <w:b w:val="false"/>
          <w:i w:val="false"/>
          <w:color w:val="000000"/>
          <w:sz w:val="28"/>
        </w:rPr>
        <w:t xml:space="preserve"> "2011-2013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N 1350 қаулысына езгеріс енгізу туралы" қаулыларына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туралы" Батыс Қазақстан облыстық мәслихатының 2010 жылғы 13 желтоқсандағы N 28-2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3058 тіркелген, 2010 жылғы 28 желтоқсандағы, 2011 жылғы 1 қаңтардағы, 2011 жылғы 6 қаңтардағы, 2011 жылғы 11 қаңтардағы, 2011 жылғы 13 қаңтардағы, 2011 жылғы 15 қаңтардағы, 2011 жылғы 18 қаңтардағы, 2011 жылғы 20 қаңтардағы "Приуралье" газетінде N 145, N 1-2, N 3, N 4, N 5, N 6, N 7, N 8, және 2010 жылғы 28 желтоқсандағы, 2010 жылғы 30 желтоқсандағы, 2011 жылғы 6 қаңтардағы, 2011 жылғы 13 қаңтардағы "Орал өңірі" газетінде N 146, N 147, N 3, N 5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тармақшадағы "69 166 676" деген сан "69 261 706" деген санмен ауыстырылсын:</w:t>
      </w:r>
      <w:r>
        <w:br/>
      </w:r>
      <w:r>
        <w:rPr>
          <w:rFonts w:ascii="Times New Roman"/>
          <w:b w:val="false"/>
          <w:i w:val="false"/>
          <w:color w:val="000000"/>
          <w:sz w:val="28"/>
        </w:rPr>
        <w:t>
      "33 171 351" деген сан "33 091 412" деген санмен ауыстырылсын;</w:t>
      </w:r>
      <w:r>
        <w:br/>
      </w:r>
      <w:r>
        <w:rPr>
          <w:rFonts w:ascii="Times New Roman"/>
          <w:b w:val="false"/>
          <w:i w:val="false"/>
          <w:color w:val="000000"/>
          <w:sz w:val="28"/>
        </w:rPr>
        <w:t>
      "35 477 937" деген сан "35 652 906" деген санмен ауыстырылсын;</w:t>
      </w:r>
      <w:r>
        <w:br/>
      </w:r>
      <w:r>
        <w:rPr>
          <w:rFonts w:ascii="Times New Roman"/>
          <w:b w:val="false"/>
          <w:i w:val="false"/>
          <w:color w:val="000000"/>
          <w:sz w:val="28"/>
        </w:rPr>
        <w:t>
      2) тармақшадағы "70 315 153" деген сан "70 490 122" деген санмен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"таза бюджеттік несиелендіру" жолындағы "2 839 620" деген сан "2 759 681" деген санмен ауыстырылсын:</w:t>
      </w:r>
      <w:r>
        <w:br/>
      </w:r>
      <w:r>
        <w:rPr>
          <w:rFonts w:ascii="Times New Roman"/>
          <w:b w:val="false"/>
          <w:i w:val="false"/>
          <w:color w:val="000000"/>
          <w:sz w:val="28"/>
        </w:rPr>
        <w:t>
      "бюджеттік несиелерді өтеу" жолындағы "826 424" деген сан "906 363" деген санмен ауыстырылсын;</w:t>
      </w:r>
      <w:r>
        <w:br/>
      </w:r>
      <w:r>
        <w:rPr>
          <w:rFonts w:ascii="Times New Roman"/>
          <w:b w:val="false"/>
          <w:i w:val="false"/>
          <w:color w:val="000000"/>
          <w:sz w:val="28"/>
        </w:rPr>
        <w:t>
</w:t>
      </w:r>
      <w:r>
        <w:rPr>
          <w:rFonts w:ascii="Times New Roman"/>
          <w:b w:val="false"/>
          <w:i w:val="false"/>
          <w:color w:val="000000"/>
          <w:sz w:val="28"/>
        </w:rPr>
        <w:t>
      2) 3-тармақта:</w:t>
      </w:r>
      <w:r>
        <w:br/>
      </w:r>
      <w:r>
        <w:rPr>
          <w:rFonts w:ascii="Times New Roman"/>
          <w:b w:val="false"/>
          <w:i w:val="false"/>
          <w:color w:val="000000"/>
          <w:sz w:val="28"/>
        </w:rPr>
        <w:t>
      1) тармақшадағы "23 533 142" деген сан "23 708 111" деген санмен ауыстырылсын;</w:t>
      </w:r>
      <w:r>
        <w:br/>
      </w:r>
      <w:r>
        <w:rPr>
          <w:rFonts w:ascii="Times New Roman"/>
          <w:b w:val="false"/>
          <w:i w:val="false"/>
          <w:color w:val="000000"/>
          <w:sz w:val="28"/>
        </w:rPr>
        <w:t>
      он алтынші абзацта "7 105" деген сан "16 772" деген санмен ауыстырылсын;</w:t>
      </w:r>
      <w:r>
        <w:br/>
      </w:r>
      <w:r>
        <w:rPr>
          <w:rFonts w:ascii="Times New Roman"/>
          <w:b w:val="false"/>
          <w:i w:val="false"/>
          <w:color w:val="000000"/>
          <w:sz w:val="28"/>
        </w:rPr>
        <w:t>
      он сегізінші абзацта "1 789 796" деген сан "1 955 098" деген санмен ауыстырылсын;</w:t>
      </w:r>
      <w:r>
        <w:br/>
      </w:r>
      <w:r>
        <w:rPr>
          <w:rFonts w:ascii="Times New Roman"/>
          <w:b w:val="false"/>
          <w:i w:val="false"/>
          <w:color w:val="000000"/>
          <w:sz w:val="28"/>
        </w:rPr>
        <w:t>
</w:t>
      </w:r>
      <w:r>
        <w:rPr>
          <w:rFonts w:ascii="Times New Roman"/>
          <w:b w:val="false"/>
          <w:i w:val="false"/>
          <w:color w:val="000000"/>
          <w:sz w:val="28"/>
        </w:rPr>
        <w:t>
      3) 3-1 тармақ мынадай редакцияда жазылсын:</w:t>
      </w:r>
      <w:r>
        <w:br/>
      </w:r>
      <w:r>
        <w:rPr>
          <w:rFonts w:ascii="Times New Roman"/>
          <w:b w:val="false"/>
          <w:i w:val="false"/>
          <w:color w:val="000000"/>
          <w:sz w:val="28"/>
        </w:rPr>
        <w:t>
      "3-1. 2011 жылға арналған облыстық бюджетте аудандық (қалалық) бюджеттерге облыстық бюджет қаражаты есебінен бөлінетін нысаналы даму трансферттері және ағымдағы нысаналы трансферттердің жалпы сомасы 2 454 740 мың теңге көлемінде қарастырылғаны ескерілсін, оның ішінде:</w:t>
      </w:r>
      <w:r>
        <w:br/>
      </w:r>
      <w:r>
        <w:rPr>
          <w:rFonts w:ascii="Times New Roman"/>
          <w:b w:val="false"/>
          <w:i w:val="false"/>
          <w:color w:val="000000"/>
          <w:sz w:val="28"/>
        </w:rPr>
        <w:t>
      1 180 456 мың теңге – ағымдағы нысаналы трансферттер;</w:t>
      </w:r>
      <w:r>
        <w:br/>
      </w:r>
      <w:r>
        <w:rPr>
          <w:rFonts w:ascii="Times New Roman"/>
          <w:b w:val="false"/>
          <w:i w:val="false"/>
          <w:color w:val="000000"/>
          <w:sz w:val="28"/>
        </w:rPr>
        <w:t>
      1 274 284 мың теңге – нысаналы даму трансферттері.</w:t>
      </w:r>
      <w:r>
        <w:br/>
      </w:r>
      <w:r>
        <w:rPr>
          <w:rFonts w:ascii="Times New Roman"/>
          <w:b w:val="false"/>
          <w:i w:val="false"/>
          <w:color w:val="000000"/>
          <w:sz w:val="28"/>
        </w:rPr>
        <w:t>
      Аудандық (қалалық) бюджеттерге көрсетілген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
      4)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М. Жәкібаев</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7"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2011 жылғы 20 тамыздағы</w:t>
      </w:r>
      <w:r>
        <w:br/>
      </w:r>
      <w:r>
        <w:rPr>
          <w:rFonts w:ascii="Times New Roman"/>
          <w:b w:val="false"/>
          <w:i w:val="false"/>
          <w:color w:val="000000"/>
          <w:sz w:val="28"/>
        </w:rPr>
        <w:t>
N 34-1 шешіміне қосымша</w:t>
      </w:r>
    </w:p>
    <w:bookmarkEnd w:id="1"/>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N 28-2 шешіміне 1 қосымша</w:t>
      </w:r>
    </w:p>
    <w:p>
      <w:pPr>
        <w:spacing w:after="0"/>
        <w:ind w:left="0"/>
        <w:jc w:val="left"/>
      </w:pPr>
      <w:r>
        <w:rPr>
          <w:rFonts w:ascii="Times New Roman"/>
          <w:b/>
          <w:i w:val="false"/>
          <w:color w:val="000000"/>
        </w:rPr>
        <w:t xml:space="preserve"> 2011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55"/>
        <w:gridCol w:w="555"/>
        <w:gridCol w:w="555"/>
        <w:gridCol w:w="7044"/>
        <w:gridCol w:w="230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69 261 706</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33 091 412</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10 854 438</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10 854 438</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16 574 288</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16 574 288</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5 662 686</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5 662 686</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509 970</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30 718</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26 750</w:t>
            </w:r>
          </w:p>
        </w:tc>
      </w:tr>
      <w:tr>
        <w:trPr>
          <w:trHeight w:val="5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 (мүдделер)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49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10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476 634</w:t>
            </w:r>
          </w:p>
        </w:tc>
      </w:tr>
      <w:tr>
        <w:trPr>
          <w:trHeight w:val="13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476 634</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2 297</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7 418</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35 652 906</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126 913</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126 913</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34 025 993</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34 025 993</w:t>
            </w:r>
          </w:p>
        </w:tc>
      </w:tr>
      <w:tr>
        <w:trPr>
          <w:trHeight w:val="52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7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бюджеттерімен, Астана және Алматы қалаларының бюджеттерімен өзара қатынастары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511"/>
        <w:gridCol w:w="740"/>
        <w:gridCol w:w="720"/>
        <w:gridCol w:w="6522"/>
        <w:gridCol w:w="2319"/>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70 490 122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1 060 752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860 536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46 445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814 091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511 520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70 207</w:t>
            </w:r>
          </w:p>
        </w:tc>
      </w:tr>
      <w:tr>
        <w:trPr>
          <w:trHeight w:val="4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2 646</w:t>
            </w:r>
          </w:p>
        </w:tc>
      </w:tr>
      <w:tr>
        <w:trPr>
          <w:trHeight w:val="4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111 676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111 676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106 274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88 540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88 540</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88 540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833 509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819 446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819 446</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11 298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53 335</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аудандардың (облыстық маңызы бар қалалардың) бюджеттеріне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728 300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3 216 779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3 216 779</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3 201 694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2 829 359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272 195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16 772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9 380 592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540 782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540 782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341 347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199 435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2 426 530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1 064 304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811 720</w:t>
            </w:r>
          </w:p>
        </w:tc>
      </w:tr>
      <w:tr>
        <w:trPr>
          <w:trHeight w:val="5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252 584</w:t>
            </w:r>
          </w:p>
        </w:tc>
      </w:tr>
      <w:tr>
        <w:trPr>
          <w:trHeight w:val="1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1 362 226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619 559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470 150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2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2 727 933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198 195</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2 529 738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2 479 254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оқытуды ұйымдастыру үшін техникалық және кәсіптік білім беретін ұйымдардың өндірістік оқыту шеберлеріне қосымша ақыны белгілеуге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767 491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24 693</w:t>
            </w:r>
          </w:p>
        </w:tc>
      </w:tr>
      <w:tr>
        <w:trPr>
          <w:trHeight w:val="4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732 388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86 596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617 792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2 917 856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1 081 782</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53 862</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31 846</w:t>
            </w:r>
          </w:p>
        </w:tc>
      </w:tr>
      <w:tr>
        <w:trPr>
          <w:trHeight w:val="1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337 531</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190 574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кабинеттері үшін жабдықтарды сатып алуға арналған облыстық бюджеттен бөлінетін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облыстық бюджеттен бөлінетін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188 849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64 465</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157 722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1 836 074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1 703 842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89 675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42 557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14 337 462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171 895</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171 895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716 664</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716 664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440 769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166 943</w:t>
            </w:r>
          </w:p>
        </w:tc>
      </w:tr>
      <w:tr>
        <w:trPr>
          <w:trHeight w:val="1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106 671</w:t>
            </w:r>
          </w:p>
        </w:tc>
      </w:tr>
      <w:tr>
        <w:trPr>
          <w:trHeight w:val="1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Қазахстан Республикасының "Саламатты Қазахстан" Денсаулық сақтауды дамытудың 2011-2013 жылдарға арналған мемлекеттiк бағдарламасы шеңберiнде бас бостандығынан айыру орындарында жазасын өтеп жатқан және босатылған адамдардың арасында АИТВ-жұқпасының алдын алуға арналған әлеуметтiк бағдарламаларды iске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w:t>
            </w:r>
          </w:p>
        </w:tc>
      </w:tr>
      <w:tr>
        <w:trPr>
          <w:trHeight w:val="5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3 815 895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3 815 895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2 986 993</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89 391</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76 407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88 268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125 247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235 278</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154 306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6 903 572</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6 903 572</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5 745 658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1 157 914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793 315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793 315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772 048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1 936 121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1 131 388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77 942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29 209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52 140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34 682</w:t>
            </w:r>
          </w:p>
        </w:tc>
      </w:tr>
      <w:tr>
        <w:trPr>
          <w:trHeight w:val="4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23 080</w:t>
            </w:r>
          </w:p>
        </w:tc>
      </w:tr>
      <w:tr>
        <w:trPr>
          <w:trHeight w:val="8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914 335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804 733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804 733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2 209 258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1 535 513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1 030 677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557 646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217 052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255 979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504 836</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467 336</w:t>
            </w:r>
          </w:p>
        </w:tc>
      </w:tr>
      <w:tr>
        <w:trPr>
          <w:trHeight w:val="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127 899</w:t>
            </w:r>
          </w:p>
        </w:tc>
      </w:tr>
      <w:tr>
        <w:trPr>
          <w:trHeight w:val="5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127 899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545 846</w:t>
            </w:r>
          </w:p>
        </w:tc>
      </w:tr>
      <w:tr>
        <w:trPr>
          <w:trHeight w:val="5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537 091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66 089</w:t>
            </w:r>
          </w:p>
        </w:tc>
      </w:tr>
      <w:tr>
        <w:trPr>
          <w:trHeight w:val="12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97 583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7 672</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100 934</w:t>
            </w:r>
          </w:p>
        </w:tc>
      </w:tr>
      <w:tr>
        <w:trPr>
          <w:trHeight w:val="8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264 533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бағдарламасына қатысушыларды кәсіпкерлікке оқыту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5 665 716</w:t>
            </w:r>
          </w:p>
        </w:tc>
      </w:tr>
      <w:tr>
        <w:trPr>
          <w:trHeight w:val="1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1 913 600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1 913 600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1 243 600</w:t>
            </w: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3 702 716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110 905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13 305</w:t>
            </w:r>
          </w:p>
        </w:tc>
      </w:tr>
      <w:tr>
        <w:trPr>
          <w:trHeight w:val="12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3 591 811</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45 377</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1 812 240</w:t>
            </w: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405 223</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1 032 470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2 189 203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722 237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722 237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156 034</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225 070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308 064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743 396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691 631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615 328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51 765</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590 258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81 768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135 952</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135 952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270 195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270 195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102 343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72 439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124 497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124 497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81 611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5 277 726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1 243 538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1 173 778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113 926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354 896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22 127</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13 716</w:t>
            </w:r>
          </w:p>
        </w:tc>
      </w:tr>
      <w:tr>
        <w:trPr>
          <w:trHeight w:val="10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450 289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144 306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69 760</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69 760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2 306 048</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320 014</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320 014</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1 982 514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1 982 514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347 980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347 980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334 760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425 952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39 219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115 599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271 134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271 134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904 807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904 807</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609 091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291 737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ветеринария саласындағы бөлімшелерін ұстау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пунктіне ветеринариялық препараттарды тасымалдау бойынша қызмет көрсету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785 056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785 056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734 700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47 966</w:t>
            </w:r>
          </w:p>
        </w:tc>
      </w:tr>
      <w:tr>
        <w:trPr>
          <w:trHeight w:val="5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644 900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21 414</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3 001 421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2 237 137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2 237 137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2 237 137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192 960</w:t>
            </w:r>
          </w:p>
        </w:tc>
      </w:tr>
      <w:tr>
        <w:trPr>
          <w:trHeight w:val="7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192 960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192 960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571 324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571 324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42 187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394 414</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134 723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2 250 929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2 204 044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273 678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273 678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1 168 076</w:t>
            </w:r>
          </w:p>
        </w:tc>
      </w:tr>
      <w:tr>
        <w:trPr>
          <w:trHeight w:val="1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несиелер бойынша проценттік ставкаларды субсидиялау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824 956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несиелерді ішінара кепілдендіру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104 120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19 481 719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19 481 719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19 481 719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18 870 420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354 075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257 224</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2 759 681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3 666 044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3 037 863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3 037 863</w:t>
            </w:r>
          </w:p>
        </w:tc>
      </w:tr>
      <w:tr>
        <w:trPr>
          <w:trHeight w:val="39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3 037 863</w:t>
            </w: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3 037 863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40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40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4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несиелер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4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ауылдағы кәсіпкерліктің дамуына ықпал ету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906 363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906 363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906 363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-3 988 097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3 988 097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