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137f" w14:textId="c3e1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ауданының аумағын аймақтарға бөлу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2011 жылғы 13 қыркүйектегі № 162 қаулысы. Батыс Қазақстан облысының Әділет департаментінде 2011 жылғы 21 қыркүйекте № 3072 тіркелді. Күші жойылды - Батыс Қазақстан облысы әкімдігінің 2011 жылғы 31 қазандағы № 190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әкімдігінің 2011.10.31 № 190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Қазақстан Республикасы Ауыл шаруашылығы министрінің міндетін атқарушының 2009 жылғы 31 желтоқсандағы № 767 "Аумақты аймақтарға бөлу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ауданы әкімдігінің 2011 жылғы 15 тамыздағы  № 162 "Жәнібек ауданы Талов ауылдық округінің Комсомол қызтағы аумағына карантин режимін және шектеу іс-шараларын енгізе отырып карантин аймағының ветеринариялық режимін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облысы Бас мемлекеттік ветеринариялық-санитарлық инспекторының 2011 жылғы 10 тамыздағы № 1-12-1493 ұсынбасын ескере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Жәнібек ауданының аумағын келесі аймақтарға бөлу жүргізілсін: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Талов селолық округінің Комсомол қыстағы аумағын қамтитын 8 шақырымдық радиустағы сібір жарасы эпизоотиялық ошағымен қолайсыз аймағына;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Талов селолық округінің Талов, Аманат, Майтүбек, Бірлік ауылдары, Бассейн, Қарабүгет қыстақтарын, Жақсыбай селолық округінің Ақадыр ауылы аумағын қамтитын 25 шақырымдық радиустағы буферлік аймағына;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Жақсыбай селолық округінің Жақсыбай ауылы аумағын қамтитын 50 шақырымдық радиустағы бақылау аймағына;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белгіленген аймақтар шегінен тыс орналасқан Жәнібек ауданының аумақтары қолайлы аймақтарға жатқызылсын.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"Батыс Қазақстан облысының ауыл шаруашылығы басқармасы" мемлекеттік мекемесі, Батыс Қазақстан облысының Бас мемлекеттік ветеринариялық-санитарлық инспекторы (келісім бойынша), Жәнібек ауданының аудан және селолық округтерінің әкімдері осы қаулыны жүзеге асыру жөніндегі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 Ғ. Салықовқа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 және 2011 жылғы 9 тамыздан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 Б. Ізмұхамбетов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Батыс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Е. Айтуғанов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12.09.2011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