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d373" w14:textId="d40d3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2010 жылғы 13 желтоқсандағы N 28-2 "2011-2013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2011 жылғы 3 қарашадағы N 35-2 шешімі. Батыс Қазақстан облысының Әділет департаментінде 2011 жылғы 9 қарашада N 3073 тіркелді. Күші жойылды - Батыс Қазақстан облыстық мәслихатының 2012 жылғы 4 сәуірдегі N 2-13 шешімімен</w:t>
      </w:r>
    </w:p>
    <w:p>
      <w:pPr>
        <w:spacing w:after="0"/>
        <w:ind w:left="0"/>
        <w:jc w:val="both"/>
      </w:pPr>
      <w:r>
        <w:rPr>
          <w:rFonts w:ascii="Times New Roman"/>
          <w:b w:val="false"/>
          <w:i w:val="false"/>
          <w:color w:val="ff0000"/>
          <w:sz w:val="28"/>
        </w:rPr>
        <w:t>      Ескерту. Күші жойылды - Батыс Қазақстан облыстық мәслихатының 2012.04.04.N 2-13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N 95-IV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2011 жылғы 20 қазандағы N 485-IV "2011-2013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2011 жылғы 25 қазандағы N 1203 "2011-2013 жылдарға арналған республикалық бюджет туралы" Қазақстан Республикасының Заңын іске асыру туралы" Қазақстан Республикасы Үкіметінің 2010 жылғы 13 желтоқсандағы N 1350 қаулысына өзгерістер мен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"2011-2013 жылдарға арналған облыстық бюджет туралы" Батыс Қазақстан облыстық мәслихатының 2010 жылғы 13 желтоқсандағы N 28-2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3058 тіркелген, 2010 жылғы 28 желтоқсандағы, 2011 жылғы 1 қаңтардағы, 2011 жылғы 6 қаңтардағы, 2011 жылғы 11 қаңтардағы, 2011 жылғы 13 қаңтардағы, 2011 жылғы 15 қаңтардағы, 2011 жылғы 18 қаңтардағы, 2011 жылғы 20 қаңтардағы "Приуралье" газетінде N 145, N 1-2, N 3, N 4, N 5, N 6, N 7, N 8, және 2010 жылғы 28 желтоқсандағы, 2010 жылғы 30 желтоқсандағы, 2011 жылғы 6 қаңтардағы, 2011 жылғы 13 қаңтардағы "Орал өңірі" газетінде N 146, N 147, N 3, N 5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1-тармақта:</w:t>
      </w:r>
      <w:r>
        <w:br/>
      </w:r>
      <w:r>
        <w:rPr>
          <w:rFonts w:ascii="Times New Roman"/>
          <w:b w:val="false"/>
          <w:i w:val="false"/>
          <w:color w:val="000000"/>
          <w:sz w:val="28"/>
        </w:rPr>
        <w:t>
      1) тармақшадағы "69 261 706" деген сан "73 389 163" деген санмен ауыстырылсын;</w:t>
      </w:r>
      <w:r>
        <w:br/>
      </w:r>
      <w:r>
        <w:rPr>
          <w:rFonts w:ascii="Times New Roman"/>
          <w:b w:val="false"/>
          <w:i w:val="false"/>
          <w:color w:val="000000"/>
          <w:sz w:val="28"/>
        </w:rPr>
        <w:t>
      "33 091 412" деген сан "24 030 678" деген санмен ауыстырылсын;</w:t>
      </w:r>
      <w:r>
        <w:br/>
      </w:r>
      <w:r>
        <w:rPr>
          <w:rFonts w:ascii="Times New Roman"/>
          <w:b w:val="false"/>
          <w:i w:val="false"/>
          <w:color w:val="000000"/>
          <w:sz w:val="28"/>
        </w:rPr>
        <w:t>
      "509 970" деген сан "709 954" деген санмен ауыстырылсын;</w:t>
      </w:r>
      <w:r>
        <w:br/>
      </w:r>
      <w:r>
        <w:rPr>
          <w:rFonts w:ascii="Times New Roman"/>
          <w:b w:val="false"/>
          <w:i w:val="false"/>
          <w:color w:val="000000"/>
          <w:sz w:val="28"/>
        </w:rPr>
        <w:t>
      "7 418" деген сан "0" деген санмен ауыстырылсын;</w:t>
      </w:r>
      <w:r>
        <w:br/>
      </w:r>
      <w:r>
        <w:rPr>
          <w:rFonts w:ascii="Times New Roman"/>
          <w:b w:val="false"/>
          <w:i w:val="false"/>
          <w:color w:val="000000"/>
          <w:sz w:val="28"/>
        </w:rPr>
        <w:t>
      "35 652 906" деген сан "48 648 531" деген санмен ауыстырылсын;</w:t>
      </w:r>
      <w:r>
        <w:br/>
      </w:r>
      <w:r>
        <w:rPr>
          <w:rFonts w:ascii="Times New Roman"/>
          <w:b w:val="false"/>
          <w:i w:val="false"/>
          <w:color w:val="000000"/>
          <w:sz w:val="28"/>
        </w:rPr>
        <w:t>
      2) тармақшадағы "70 490 122" деген сан "74 617 579" деген санмен ауыстырылсын;</w:t>
      </w:r>
      <w:r>
        <w:br/>
      </w:r>
      <w:r>
        <w:rPr>
          <w:rFonts w:ascii="Times New Roman"/>
          <w:b w:val="false"/>
          <w:i w:val="false"/>
          <w:color w:val="000000"/>
          <w:sz w:val="28"/>
        </w:rPr>
        <w:t>
      3) тармақшадағы:</w:t>
      </w:r>
      <w:r>
        <w:br/>
      </w:r>
      <w:r>
        <w:rPr>
          <w:rFonts w:ascii="Times New Roman"/>
          <w:b w:val="false"/>
          <w:i w:val="false"/>
          <w:color w:val="000000"/>
          <w:sz w:val="28"/>
        </w:rPr>
        <w:t>
      "таза бюджеттік несиелендіру" жолындағы "2 759 681" деген сан "1 960 632" деген санмен ауыстырылсын;</w:t>
      </w:r>
      <w:r>
        <w:br/>
      </w:r>
      <w:r>
        <w:rPr>
          <w:rFonts w:ascii="Times New Roman"/>
          <w:b w:val="false"/>
          <w:i w:val="false"/>
          <w:color w:val="000000"/>
          <w:sz w:val="28"/>
        </w:rPr>
        <w:t>
      "бюджеттік кредиттер" жолындағы "3 666 044" деген сан "3 242 181" деген санмен ауыстырылсын;</w:t>
      </w:r>
      <w:r>
        <w:br/>
      </w:r>
      <w:r>
        <w:rPr>
          <w:rFonts w:ascii="Times New Roman"/>
          <w:b w:val="false"/>
          <w:i w:val="false"/>
          <w:color w:val="000000"/>
          <w:sz w:val="28"/>
        </w:rPr>
        <w:t>
      "бюджеттік несиелерді өтеу" жолындағы "906 363" деген сан "1 281 549" деген санмен ауыстырылсын;</w:t>
      </w:r>
      <w:r>
        <w:br/>
      </w:r>
      <w:r>
        <w:rPr>
          <w:rFonts w:ascii="Times New Roman"/>
          <w:b w:val="false"/>
          <w:i w:val="false"/>
          <w:color w:val="000000"/>
          <w:sz w:val="28"/>
        </w:rPr>
        <w:t>
      5) тармақшадағы "-3 988 097" деген сан "-3 189 048" деген санмен ауыстырылсын;</w:t>
      </w:r>
      <w:r>
        <w:br/>
      </w:r>
      <w:r>
        <w:rPr>
          <w:rFonts w:ascii="Times New Roman"/>
          <w:b w:val="false"/>
          <w:i w:val="false"/>
          <w:color w:val="000000"/>
          <w:sz w:val="28"/>
        </w:rPr>
        <w:t>
      6) тармақшадағы "3 988 097" деген сан "3 189 048" деген санмен ауыстырылсын:</w:t>
      </w:r>
      <w:r>
        <w:br/>
      </w:r>
      <w:r>
        <w:rPr>
          <w:rFonts w:ascii="Times New Roman"/>
          <w:b w:val="false"/>
          <w:i w:val="false"/>
          <w:color w:val="000000"/>
          <w:sz w:val="28"/>
        </w:rPr>
        <w:t>
      "қарыздар түсімі" жолындағы "3 666 044" деген сан "3 242 181" деген санмен ауыстырылсын;</w:t>
      </w:r>
      <w:r>
        <w:br/>
      </w:r>
      <w:r>
        <w:rPr>
          <w:rFonts w:ascii="Times New Roman"/>
          <w:b w:val="false"/>
          <w:i w:val="false"/>
          <w:color w:val="000000"/>
          <w:sz w:val="28"/>
        </w:rPr>
        <w:t>
      "қарыздарды өтеу" жолындағы "441 769" деген сан "816 955" деген санмен ауыстырылсын;</w:t>
      </w:r>
      <w:r>
        <w:br/>
      </w:r>
      <w:r>
        <w:rPr>
          <w:rFonts w:ascii="Times New Roman"/>
          <w:b w:val="false"/>
          <w:i w:val="false"/>
          <w:color w:val="000000"/>
          <w:sz w:val="28"/>
        </w:rPr>
        <w:t>
</w:t>
      </w:r>
      <w:r>
        <w:rPr>
          <w:rFonts w:ascii="Times New Roman"/>
          <w:b w:val="false"/>
          <w:i w:val="false"/>
          <w:color w:val="000000"/>
          <w:sz w:val="28"/>
        </w:rPr>
        <w:t>
      2) 3-тармақта:</w:t>
      </w:r>
      <w:r>
        <w:br/>
      </w:r>
      <w:r>
        <w:rPr>
          <w:rFonts w:ascii="Times New Roman"/>
          <w:b w:val="false"/>
          <w:i w:val="false"/>
          <w:color w:val="000000"/>
          <w:sz w:val="28"/>
        </w:rPr>
        <w:t>
      1) тармақшадағы "23 708 111" деген сан "23 780 525" деген санмен ауыстырылсын;</w:t>
      </w:r>
      <w:r>
        <w:br/>
      </w:r>
      <w:r>
        <w:rPr>
          <w:rFonts w:ascii="Times New Roman"/>
          <w:b w:val="false"/>
          <w:i w:val="false"/>
          <w:color w:val="000000"/>
          <w:sz w:val="28"/>
        </w:rPr>
        <w:t>
      үшінші абзацта "122 910" деген сан "122 880" деген санмен ауыстырылсын;</w:t>
      </w:r>
      <w:r>
        <w:br/>
      </w:r>
      <w:r>
        <w:rPr>
          <w:rFonts w:ascii="Times New Roman"/>
          <w:b w:val="false"/>
          <w:i w:val="false"/>
          <w:color w:val="000000"/>
          <w:sz w:val="28"/>
        </w:rPr>
        <w:t>
      бесінші абзацта "341 347" деген сан "391 375" деген санмен ауыстырылсын;</w:t>
      </w:r>
      <w:r>
        <w:br/>
      </w:r>
      <w:r>
        <w:rPr>
          <w:rFonts w:ascii="Times New Roman"/>
          <w:b w:val="false"/>
          <w:i w:val="false"/>
          <w:color w:val="000000"/>
          <w:sz w:val="28"/>
        </w:rPr>
        <w:t>
      сегізінші абзацта "188 849" деген сан "142 446" деген санмен ауыстырылсын;</w:t>
      </w:r>
      <w:r>
        <w:br/>
      </w:r>
      <w:r>
        <w:rPr>
          <w:rFonts w:ascii="Times New Roman"/>
          <w:b w:val="false"/>
          <w:i w:val="false"/>
          <w:color w:val="000000"/>
          <w:sz w:val="28"/>
        </w:rPr>
        <w:t>
      тоғызыншы абзацта "756 914" деген сан "756 806" деген санмен ауыстырылсын;</w:t>
      </w:r>
      <w:r>
        <w:br/>
      </w:r>
      <w:r>
        <w:rPr>
          <w:rFonts w:ascii="Times New Roman"/>
          <w:b w:val="false"/>
          <w:i w:val="false"/>
          <w:color w:val="000000"/>
          <w:sz w:val="28"/>
        </w:rPr>
        <w:t>
      оныншы абзацта "881 667" деген сан "859 121" деген санмен ауыстырылсын;</w:t>
      </w:r>
      <w:r>
        <w:br/>
      </w:r>
      <w:r>
        <w:rPr>
          <w:rFonts w:ascii="Times New Roman"/>
          <w:b w:val="false"/>
          <w:i w:val="false"/>
          <w:color w:val="000000"/>
          <w:sz w:val="28"/>
        </w:rPr>
        <w:t>
      он бірінші абзацта "1 290 244" деген сан "1 248 861" деген санмен ауыстырылсын;</w:t>
      </w:r>
      <w:r>
        <w:br/>
      </w:r>
      <w:r>
        <w:rPr>
          <w:rFonts w:ascii="Times New Roman"/>
          <w:b w:val="false"/>
          <w:i w:val="false"/>
          <w:color w:val="000000"/>
          <w:sz w:val="28"/>
        </w:rPr>
        <w:t>
      он екінші абзацта "156 413" деген сан "124 409" деген санмен ауыстырылсын;</w:t>
      </w:r>
      <w:r>
        <w:br/>
      </w:r>
      <w:r>
        <w:rPr>
          <w:rFonts w:ascii="Times New Roman"/>
          <w:b w:val="false"/>
          <w:i w:val="false"/>
          <w:color w:val="000000"/>
          <w:sz w:val="28"/>
        </w:rPr>
        <w:t>
      он алтыншы абзацта "16 772" деген сан "19 058" деген санмен ауыстырылсын;</w:t>
      </w:r>
      <w:r>
        <w:br/>
      </w:r>
      <w:r>
        <w:rPr>
          <w:rFonts w:ascii="Times New Roman"/>
          <w:b w:val="false"/>
          <w:i w:val="false"/>
          <w:color w:val="000000"/>
          <w:sz w:val="28"/>
        </w:rPr>
        <w:t>
      он сегізінші абзацта "1 955 098" деген сан "1 991 691" деген санмен ауыстырылсын;</w:t>
      </w:r>
      <w:r>
        <w:br/>
      </w:r>
      <w:r>
        <w:rPr>
          <w:rFonts w:ascii="Times New Roman"/>
          <w:b w:val="false"/>
          <w:i w:val="false"/>
          <w:color w:val="000000"/>
          <w:sz w:val="28"/>
        </w:rPr>
        <w:t>
      он тоғызыншы абзацта "320 014" деген сан "272 818" деген санмен ауыстырылсын;</w:t>
      </w:r>
      <w:r>
        <w:br/>
      </w:r>
      <w:r>
        <w:rPr>
          <w:rFonts w:ascii="Times New Roman"/>
          <w:b w:val="false"/>
          <w:i w:val="false"/>
          <w:color w:val="000000"/>
          <w:sz w:val="28"/>
        </w:rPr>
        <w:t>
      жиырмасыншы абзацта "48 926" деген сан "26 003" деген санмен ауыстырылсын;</w:t>
      </w:r>
      <w:r>
        <w:br/>
      </w:r>
      <w:r>
        <w:rPr>
          <w:rFonts w:ascii="Times New Roman"/>
          <w:b w:val="false"/>
          <w:i w:val="false"/>
          <w:color w:val="000000"/>
          <w:sz w:val="28"/>
        </w:rPr>
        <w:t>
      жиырма бірінші абзацта "280 596" деген сан "60 565" деген санмен ауыстырылсын;</w:t>
      </w:r>
      <w:r>
        <w:br/>
      </w:r>
      <w:r>
        <w:rPr>
          <w:rFonts w:ascii="Times New Roman"/>
          <w:b w:val="false"/>
          <w:i w:val="false"/>
          <w:color w:val="000000"/>
          <w:sz w:val="28"/>
        </w:rPr>
        <w:t>
      жиырма екінші абзацта "609 091" деген сан "674 107" деген санмен ауыстырылсын;</w:t>
      </w:r>
      <w:r>
        <w:br/>
      </w:r>
      <w:r>
        <w:rPr>
          <w:rFonts w:ascii="Times New Roman"/>
          <w:b w:val="false"/>
          <w:i w:val="false"/>
          <w:color w:val="000000"/>
          <w:sz w:val="28"/>
        </w:rPr>
        <w:t>
      жиырма төртінші абзацта "295 716" деген сан "277 966" деген санмен ауыстырылсын;</w:t>
      </w:r>
      <w:r>
        <w:br/>
      </w:r>
      <w:r>
        <w:rPr>
          <w:rFonts w:ascii="Times New Roman"/>
          <w:b w:val="false"/>
          <w:i w:val="false"/>
          <w:color w:val="000000"/>
          <w:sz w:val="28"/>
        </w:rPr>
        <w:t>
      жиырма бесінші абзацта "69 760" деген сан "94 962" деген санмен ауыстырылсын;</w:t>
      </w:r>
      <w:r>
        <w:br/>
      </w:r>
      <w:r>
        <w:rPr>
          <w:rFonts w:ascii="Times New Roman"/>
          <w:b w:val="false"/>
          <w:i w:val="false"/>
          <w:color w:val="000000"/>
          <w:sz w:val="28"/>
        </w:rPr>
        <w:t>
      жиырма алтыншы абзацта "1 703 842" деген сан "2 812 043" деген санмен ауыстырылсын;</w:t>
      </w:r>
      <w:r>
        <w:br/>
      </w:r>
      <w:r>
        <w:rPr>
          <w:rFonts w:ascii="Times New Roman"/>
          <w:b w:val="false"/>
          <w:i w:val="false"/>
          <w:color w:val="000000"/>
          <w:sz w:val="28"/>
        </w:rPr>
        <w:t>
      жиырма жетінші абзацта "1 243 600" деген сан "1 125 000" деген санмен ауыстырылсын, соның ішінде "Нұрлы-көш" бағдарламасы бойынша "118 600" деген сан "0" деген санмен ауыстырылсын;</w:t>
      </w:r>
      <w:r>
        <w:br/>
      </w:r>
      <w:r>
        <w:rPr>
          <w:rFonts w:ascii="Times New Roman"/>
          <w:b w:val="false"/>
          <w:i w:val="false"/>
          <w:color w:val="000000"/>
          <w:sz w:val="28"/>
        </w:rPr>
        <w:t>
      жиырма сегізінші абзацта "586 000" деген сан "880 005" деген санмен ауыстырылсын, "мемлекеттік коммуналдық тұрғын үй қорының тұрғын үйін салуға және (немесе) сатып алуға – 880 005 мың теңге" деген сөзден кейін "оның ішінде "Жұмыспен қамту 2020" бағдарламасы бойынша - 294 005 мың теңге" деген сөздермен толықтырылсын;</w:t>
      </w:r>
      <w:r>
        <w:br/>
      </w:r>
      <w:r>
        <w:rPr>
          <w:rFonts w:ascii="Times New Roman"/>
          <w:b w:val="false"/>
          <w:i w:val="false"/>
          <w:color w:val="000000"/>
          <w:sz w:val="28"/>
        </w:rPr>
        <w:t>
      отызыншы абзацта "2 387 737" деген сан "2 339 352" деген санмен ауыстырылсын;</w:t>
      </w:r>
      <w:r>
        <w:br/>
      </w:r>
      <w:r>
        <w:rPr>
          <w:rFonts w:ascii="Times New Roman"/>
          <w:b w:val="false"/>
          <w:i w:val="false"/>
          <w:color w:val="000000"/>
          <w:sz w:val="28"/>
        </w:rPr>
        <w:t>
      отыз екінші абзацта "1 364 647" деген сан "1 396 199" деген санмен ауыстырылсын;</w:t>
      </w:r>
      <w:r>
        <w:br/>
      </w:r>
      <w:r>
        <w:rPr>
          <w:rFonts w:ascii="Times New Roman"/>
          <w:b w:val="false"/>
          <w:i w:val="false"/>
          <w:color w:val="000000"/>
          <w:sz w:val="28"/>
        </w:rPr>
        <w:t>
      отыз үшінші абзацта "270 000" деген сан "269 254" деген санмен ауыстырылсын;</w:t>
      </w:r>
      <w:r>
        <w:br/>
      </w:r>
      <w:r>
        <w:rPr>
          <w:rFonts w:ascii="Times New Roman"/>
          <w:b w:val="false"/>
          <w:i w:val="false"/>
          <w:color w:val="000000"/>
          <w:sz w:val="28"/>
        </w:rPr>
        <w:t>
      отыз төртінші абзацта "394 414" деген сан "379 539" деген санмен ауыстырылсын;</w:t>
      </w:r>
      <w:r>
        <w:br/>
      </w:r>
      <w:r>
        <w:rPr>
          <w:rFonts w:ascii="Times New Roman"/>
          <w:b w:val="false"/>
          <w:i w:val="false"/>
          <w:color w:val="000000"/>
          <w:sz w:val="28"/>
        </w:rPr>
        <w:t>
      отыз бесінші абзацта "3 037 863" деген сан "2 614 000" деген санмен ауыстырылсын, соның ішінде: "Нұрлы көш" бағдарламасы бойынша "423 863" деген сан "0" деген санмен ауыстырылсын;</w:t>
      </w:r>
      <w:r>
        <w:br/>
      </w:r>
      <w:r>
        <w:rPr>
          <w:rFonts w:ascii="Times New Roman"/>
          <w:b w:val="false"/>
          <w:i w:val="false"/>
          <w:color w:val="000000"/>
          <w:sz w:val="28"/>
        </w:rPr>
        <w:t>
      отыз жетінші абзацта "1 087 850" деген сан "606 100" деген санмен ауыстырылсын;</w:t>
      </w:r>
      <w:r>
        <w:br/>
      </w:r>
      <w:r>
        <w:rPr>
          <w:rFonts w:ascii="Times New Roman"/>
          <w:b w:val="false"/>
          <w:i w:val="false"/>
          <w:color w:val="000000"/>
          <w:sz w:val="28"/>
        </w:rPr>
        <w:t>
      қырық үшінші абзацта "727 481" деген сан "730 597" деген санмен ауыстырылсын;</w:t>
      </w:r>
      <w:r>
        <w:br/>
      </w:r>
      <w:r>
        <w:rPr>
          <w:rFonts w:ascii="Times New Roman"/>
          <w:b w:val="false"/>
          <w:i w:val="false"/>
          <w:color w:val="000000"/>
          <w:sz w:val="28"/>
        </w:rPr>
        <w:t>
      қырық алтыншы абзацта "1 390" деген сан "940" деген санмен ауыстырылсын;</w:t>
      </w:r>
      <w:r>
        <w:br/>
      </w:r>
      <w:r>
        <w:rPr>
          <w:rFonts w:ascii="Times New Roman"/>
          <w:b w:val="false"/>
          <w:i w:val="false"/>
          <w:color w:val="000000"/>
          <w:sz w:val="28"/>
        </w:rPr>
        <w:t>
      қырық жетінші абзацта "499 698" деген сан "494 794" деген санмен ауыстырылсын;</w:t>
      </w:r>
      <w:r>
        <w:br/>
      </w:r>
      <w:r>
        <w:rPr>
          <w:rFonts w:ascii="Times New Roman"/>
          <w:b w:val="false"/>
          <w:i w:val="false"/>
          <w:color w:val="000000"/>
          <w:sz w:val="28"/>
        </w:rPr>
        <w:t>
      мынадай мазмұндағы қырық сегізінші абзацпен толықтырылсын:</w:t>
      </w:r>
      <w:r>
        <w:br/>
      </w:r>
      <w:r>
        <w:rPr>
          <w:rFonts w:ascii="Times New Roman"/>
          <w:b w:val="false"/>
          <w:i w:val="false"/>
          <w:color w:val="000000"/>
          <w:sz w:val="28"/>
        </w:rPr>
        <w:t>
      "спортқа дарынды балаларға арналған мектеп-интернаттардың мұғалімдеріне біліктілік санаты үшін қосымша ақы көлемін ұлғайтуға - 362 мың теңге.";</w:t>
      </w:r>
      <w:r>
        <w:br/>
      </w:r>
      <w:r>
        <w:rPr>
          <w:rFonts w:ascii="Times New Roman"/>
          <w:b w:val="false"/>
          <w:i w:val="false"/>
          <w:color w:val="000000"/>
          <w:sz w:val="28"/>
        </w:rPr>
        <w:t>
</w:t>
      </w:r>
      <w:r>
        <w:rPr>
          <w:rFonts w:ascii="Times New Roman"/>
          <w:b w:val="false"/>
          <w:i w:val="false"/>
          <w:color w:val="000000"/>
          <w:sz w:val="28"/>
        </w:rPr>
        <w:t>
      3) 3-1 тармақ мынадай редакцияда жазылсын:</w:t>
      </w:r>
      <w:r>
        <w:br/>
      </w:r>
      <w:r>
        <w:rPr>
          <w:rFonts w:ascii="Times New Roman"/>
          <w:b w:val="false"/>
          <w:i w:val="false"/>
          <w:color w:val="000000"/>
          <w:sz w:val="28"/>
        </w:rPr>
        <w:t>
      "3-1. 2011 жылға арналған облыстық бюджетте аудандық (қалалық) бюджеттерге облыстық бюджет қаражаты есебінен бөлінетін нысаналы даму трансферттері және ағымдағы нысаналы трансферттердің жалпы сомасы 3 012 722 мың теңге көлемінде қарастырылғаны ескерілсін, оның ішінде:</w:t>
      </w:r>
      <w:r>
        <w:br/>
      </w:r>
      <w:r>
        <w:rPr>
          <w:rFonts w:ascii="Times New Roman"/>
          <w:b w:val="false"/>
          <w:i w:val="false"/>
          <w:color w:val="000000"/>
          <w:sz w:val="28"/>
        </w:rPr>
        <w:t>
      1 352 943 мың теңге – ағымдағы нысаналы трансферттер;</w:t>
      </w:r>
      <w:r>
        <w:br/>
      </w:r>
      <w:r>
        <w:rPr>
          <w:rFonts w:ascii="Times New Roman"/>
          <w:b w:val="false"/>
          <w:i w:val="false"/>
          <w:color w:val="000000"/>
          <w:sz w:val="28"/>
        </w:rPr>
        <w:t>
      1 659 779 мың теңге – нысаналы даму трансферттері.</w:t>
      </w:r>
      <w:r>
        <w:br/>
      </w:r>
      <w:r>
        <w:rPr>
          <w:rFonts w:ascii="Times New Roman"/>
          <w:b w:val="false"/>
          <w:i w:val="false"/>
          <w:color w:val="000000"/>
          <w:sz w:val="28"/>
        </w:rPr>
        <w:t>
      Аудандық (қалалық) бюджеттерге көрсетілген сомаларды бөлу облыс әкімдігінің қаулысы негізінде жүргізіледі.";</w:t>
      </w:r>
      <w:r>
        <w:br/>
      </w:r>
      <w:r>
        <w:rPr>
          <w:rFonts w:ascii="Times New Roman"/>
          <w:b w:val="false"/>
          <w:i w:val="false"/>
          <w:color w:val="000000"/>
          <w:sz w:val="28"/>
        </w:rPr>
        <w:t>
</w:t>
      </w:r>
      <w:r>
        <w:rPr>
          <w:rFonts w:ascii="Times New Roman"/>
          <w:b w:val="false"/>
          <w:i w:val="false"/>
          <w:color w:val="000000"/>
          <w:sz w:val="28"/>
        </w:rPr>
        <w:t>
      4) 9-тармақта "4 774 595" деген сан "4 269 551" деген санмен ауыстырылсын;</w:t>
      </w:r>
      <w:r>
        <w:br/>
      </w:r>
      <w:r>
        <w:rPr>
          <w:rFonts w:ascii="Times New Roman"/>
          <w:b w:val="false"/>
          <w:i w:val="false"/>
          <w:color w:val="000000"/>
          <w:sz w:val="28"/>
        </w:rPr>
        <w:t>
</w:t>
      </w:r>
      <w:r>
        <w:rPr>
          <w:rFonts w:ascii="Times New Roman"/>
          <w:b w:val="false"/>
          <w:i w:val="false"/>
          <w:color w:val="000000"/>
          <w:sz w:val="28"/>
        </w:rPr>
        <w:t>
      5)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Т. Рысбеков</w:t>
      </w:r>
      <w:r>
        <w:br/>
      </w:r>
      <w:r>
        <w:rPr>
          <w:rFonts w:ascii="Times New Roman"/>
          <w:b w:val="false"/>
          <w:i w:val="false"/>
          <w:color w:val="000000"/>
          <w:sz w:val="28"/>
        </w:rPr>
        <w:t>
</w:t>
      </w:r>
      <w:r>
        <w:rPr>
          <w:rFonts w:ascii="Times New Roman"/>
          <w:b w:val="false"/>
          <w:i/>
          <w:color w:val="000000"/>
          <w:sz w:val="28"/>
        </w:rPr>
        <w:t>      Облыстық мәслихат хатшысы        М. Құлшар</w:t>
      </w:r>
    </w:p>
    <w:bookmarkStart w:name="z8" w:id="1"/>
    <w:p>
      <w:pPr>
        <w:spacing w:after="0"/>
        <w:ind w:left="0"/>
        <w:jc w:val="both"/>
      </w:pPr>
      <w:r>
        <w:rPr>
          <w:rFonts w:ascii="Times New Roman"/>
          <w:b w:val="false"/>
          <w:i w:val="false"/>
          <w:color w:val="000000"/>
          <w:sz w:val="28"/>
        </w:rPr>
        <w:t>
Мәслихаттың</w:t>
      </w:r>
      <w:r>
        <w:br/>
      </w:r>
      <w:r>
        <w:rPr>
          <w:rFonts w:ascii="Times New Roman"/>
          <w:b w:val="false"/>
          <w:i w:val="false"/>
          <w:color w:val="000000"/>
          <w:sz w:val="28"/>
        </w:rPr>
        <w:t>
2011 жылғы 3 қарашадағы</w:t>
      </w:r>
      <w:r>
        <w:br/>
      </w:r>
      <w:r>
        <w:rPr>
          <w:rFonts w:ascii="Times New Roman"/>
          <w:b w:val="false"/>
          <w:i w:val="false"/>
          <w:color w:val="000000"/>
          <w:sz w:val="28"/>
        </w:rPr>
        <w:t>
N 35-2 шешіміне қосымша</w:t>
      </w:r>
    </w:p>
    <w:bookmarkEnd w:id="1"/>
    <w:p>
      <w:pPr>
        <w:spacing w:after="0"/>
        <w:ind w:left="0"/>
        <w:jc w:val="both"/>
      </w:pPr>
      <w:r>
        <w:rPr>
          <w:rFonts w:ascii="Times New Roman"/>
          <w:b w:val="false"/>
          <w:i w:val="false"/>
          <w:color w:val="000000"/>
          <w:sz w:val="28"/>
        </w:rPr>
        <w:t>Мәслихаттың</w:t>
      </w:r>
      <w:r>
        <w:br/>
      </w:r>
      <w:r>
        <w:rPr>
          <w:rFonts w:ascii="Times New Roman"/>
          <w:b w:val="false"/>
          <w:i w:val="false"/>
          <w:color w:val="000000"/>
          <w:sz w:val="28"/>
        </w:rPr>
        <w:t>
2010 жылғы 13 желтоқсандағы</w:t>
      </w:r>
      <w:r>
        <w:br/>
      </w:r>
      <w:r>
        <w:rPr>
          <w:rFonts w:ascii="Times New Roman"/>
          <w:b w:val="false"/>
          <w:i w:val="false"/>
          <w:color w:val="000000"/>
          <w:sz w:val="28"/>
        </w:rPr>
        <w:t>
N 28-2 шешіміне 1 қосымша</w:t>
      </w:r>
    </w:p>
    <w:p>
      <w:pPr>
        <w:spacing w:after="0"/>
        <w:ind w:left="0"/>
        <w:jc w:val="left"/>
      </w:pPr>
      <w:r>
        <w:rPr>
          <w:rFonts w:ascii="Times New Roman"/>
          <w:b/>
          <w:i w:val="false"/>
          <w:color w:val="000000"/>
        </w:rPr>
        <w:t xml:space="preserve"> 2011 жылға арналған облыстық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576"/>
        <w:gridCol w:w="576"/>
        <w:gridCol w:w="576"/>
        <w:gridCol w:w="7022"/>
        <w:gridCol w:w="2284"/>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7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73 389 163</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24 030 678</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8 197 695</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8 197 695</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12 260 632</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12 260 632</w:t>
            </w:r>
          </w:p>
        </w:tc>
      </w:tr>
      <w:tr>
        <w:trPr>
          <w:trHeight w:val="31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3 572 351</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3 572 351</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да салықтар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709 954</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54 784</w:t>
            </w:r>
          </w:p>
        </w:tc>
      </w:tr>
      <w:tr>
        <w:trPr>
          <w:trHeight w:val="2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кәсіпорынның таза кірісі бөлігіндегі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16 350</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меншігіндегі акциялардың мемлекеттік пакетіне дивидендтер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r>
      <w:tr>
        <w:trPr>
          <w:trHeight w:val="5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үшін сыйақылар (мүдделер)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несиелер бойынша сыйақылар (мүдделер)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2 434</w:t>
            </w:r>
          </w:p>
        </w:tc>
      </w:tr>
      <w:tr>
        <w:trPr>
          <w:trHeight w:val="54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2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515 387</w:t>
            </w:r>
          </w:p>
        </w:tc>
      </w:tr>
      <w:tr>
        <w:trPr>
          <w:trHeight w:val="130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515 387</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139 783</w:t>
            </w:r>
          </w:p>
        </w:tc>
      </w:tr>
      <w:tr>
        <w:trPr>
          <w:trHeight w:val="30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139 783</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48 648 531</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140 591</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140 591</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47 007 940</w:t>
            </w:r>
          </w:p>
        </w:tc>
      </w:tr>
      <w:tr>
        <w:trPr>
          <w:trHeight w:val="27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47 007 940</w:t>
            </w:r>
          </w:p>
        </w:tc>
      </w:tr>
      <w:tr>
        <w:trPr>
          <w:trHeight w:val="52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бюджеттеріне берілетін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765"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Астана және Алматы қалалары бюджеттерінің басқа облыстық бюджеттерімен, Астана және Алматы қалаларының бюджеттерімен өзара қатынастары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32"/>
        <w:gridCol w:w="761"/>
        <w:gridCol w:w="741"/>
        <w:gridCol w:w="6500"/>
        <w:gridCol w:w="229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74 617 579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1 101 879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900 185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825 904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әкімінің қызметін қамтамасыз ету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523 333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70 207</w:t>
            </w:r>
          </w:p>
        </w:tc>
      </w:tr>
      <w:tr>
        <w:trPr>
          <w:trHeight w:val="4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шығындары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2 646</w:t>
            </w:r>
          </w:p>
        </w:tc>
      </w:tr>
      <w:tr>
        <w:trPr>
          <w:trHeight w:val="4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32 836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бойынша көрсетілетін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23 755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9 081</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111 676</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108 844</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біржолғы талондарды өткізуден түсетін сомаларды толық жиналуын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90 018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824 511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810 448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810 448</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11 666</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ауқымдағы жұмылдыру дайындығы және жұмылдыру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44 337</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аудандардың (облыстық маңызы бар қалалардың) бюджеттеріне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728 300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3 316 943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3 316 943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3 301 858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2 862 001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338 131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тәртiптi сақтау және қауiпсiздiктi қамтамасыз етуге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Көші-кон полициясының қосымша штат санын ұстау, материалдық-техникалық жарақтандыру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19 058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10 631 827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590 810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590 810</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391 375</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199 435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2 463 071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1 100 503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847 557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252 946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1 362 568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619 559</w:t>
            </w: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470 522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білім беру саласында мемлекеттік жүйенің жаңа технологияларын енгізуге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122 880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2 740 882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2 542 687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2 492 203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оқытуды ұйымдастыру үшін техникалық және кәсіптік білім беретін ұйымдардың өндірістік оқыту шеберлеріне қосымша ақыны белгілеуге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25 484</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761 381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18 583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732 388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86 596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 іске асыру шеңберінде кадрлардың біліктілігін арттыру, даярлау және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617 792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4 075 683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1 103 821</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53 862</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31 846</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34 307</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339 402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190 574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жеткіншектердің оңалту және әлеуметтік бейімдеу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кабинеттері үшін жабдықтарды сатып алуға арналған облыстық бюджеттен бөлінетін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облыстық бюджеттен бөлінетін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142 446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224 293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2 971 862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республикалық бюджеттен (облыстық маңызы бар қалалар) бюджеттеріне берілетін нысаналы даму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2 812 043</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89 675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70 144</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14 315 465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бейiндi ауруханалар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171 895</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719 323</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719 323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444 769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166 943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106 671</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мемлекеттiк бағдарламасы шеңберiнде бас бостандығынан айыру орындарында жазасын өтеп жатқан және босатылған адамдардың арасында АИТВ-жұқпасының алдын алуға арналған әлеуметтiк бағдарламаларды iске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3 830 521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3 830 521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3 022 049</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83 798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78 219</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миастениямен ауыратын науқастарды, сондай-ақ бүйрегі транспланттаудан кейінгі науқастарды дәрілік заттармен қамтамасыз 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118 745</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235 214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147 533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6 882 189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6 882 189</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5 704 275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1 177 914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796 987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796 987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775 720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1 914 550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1 108 131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79 102</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алдын алу және оған қарсы күрес жөніндегі іс-шараларды іске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40 792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жерге жұмыс iстеуге жiберiлген медицина және фармацевтика қызметкерлерiн әлеуметтiк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объектiлерiн ұстау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денсаулық сақтау органдарының күрделi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898 079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806 419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806 419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2 175 998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1 521 088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1 020 624</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547 593</w:t>
            </w:r>
          </w:p>
        </w:tc>
      </w:tr>
      <w:tr>
        <w:trPr>
          <w:trHeight w:val="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217 052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255 979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500 464</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466 964</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33 500</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527 921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519 166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66 999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арнаулы әлеуметтік қызметтер стандарттарын енгізуге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75 632</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7 672</w:t>
            </w:r>
          </w:p>
        </w:tc>
      </w:tr>
      <w:tr>
        <w:trPr>
          <w:trHeight w:val="1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іс-шараларын іске асыруға республикалық бюджеттен аудандардың (облыстық маңызы бар қалалардың) бюджеттеріне нысаналы ағымдағы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104 050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264 533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6 817 866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2 089 005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2 089 005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880 005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1 125 000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дамуына аудандардың (облыстық маңызы бар қалалардың) бюджеттеріне республикалық бюджеттен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4 679 461</w:t>
            </w:r>
          </w:p>
        </w:tc>
      </w:tr>
      <w:tr>
        <w:trPr>
          <w:trHeight w:val="45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501 852</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облыстық бюджеттен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364 252</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4 177 609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2 006 724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жүйесін дамытуға республикалық бюджеттен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403 555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269 254</w:t>
            </w:r>
          </w:p>
        </w:tc>
      </w:tr>
      <w:tr>
        <w:trPr>
          <w:trHeight w:val="4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132 417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1 320 282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 абаттандыруды дамытуға аудандар (облыстық маңызы бар қалалар) бюджеттеріне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49 400</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2 669 916</w:t>
            </w:r>
          </w:p>
        </w:tc>
      </w:tr>
      <w:tr>
        <w:trPr>
          <w:trHeight w:val="2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739 860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730 487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29 669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170 236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224 117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9 373</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1 143 859</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тәрбиесі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1 092 094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21 953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54 350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1 015 791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және туризм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51765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649 260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77 420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183 784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276 195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102 343</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31 097</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71 246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8 815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128 122</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85 236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42 886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803 467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803 467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5 137 004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1 144 786</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1 049 824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54 067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69 627</w:t>
            </w:r>
          </w:p>
        </w:tc>
      </w:tr>
      <w:tr>
        <w:trPr>
          <w:trHeight w:val="10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134 865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6 264</w:t>
            </w:r>
          </w:p>
        </w:tc>
      </w:tr>
      <w:tr>
        <w:trPr>
          <w:trHeight w:val="76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605 989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144 306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94 962</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2 212 135</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1 935 797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дамытуға аудандар (облыстық маңызы бар қалалар) бюджеттеріне берілетін нысаналы даму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1 935 797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354 657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354 657</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341 437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423 952</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39 619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113 199</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271 134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48 418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952 073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952 073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674 107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275 338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ветеринария саласындағы бөлімшелерін ұстау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779 674</w:t>
            </w:r>
          </w:p>
        </w:tc>
      </w:tr>
      <w:tr>
        <w:trPr>
          <w:trHeight w:val="52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779 674</w:t>
            </w:r>
          </w:p>
        </w:tc>
      </w:tr>
      <w:tr>
        <w:trPr>
          <w:trHeight w:val="2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735 830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49 096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арналған іс-шаралар жүргізу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644 900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3 140 116</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2 338 730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2 338 730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2 338 730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қалалар) бюджеттеріне аудандық маңызы бар автомобиль жолдарын (қала көшелерін) күрделі және орта жөндеуден өткізуге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көлiгi</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252 960</w:t>
            </w:r>
          </w:p>
        </w:tc>
      </w:tr>
      <w:tr>
        <w:trPr>
          <w:trHeight w:val="54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252 960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548 426</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548 426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42 187</w:t>
            </w:r>
          </w:p>
        </w:tc>
      </w:tr>
      <w:tr>
        <w:trPr>
          <w:trHeight w:val="4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379 539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демеу қаржыландыру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126 700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жолдарын, қала және елді-мекендер көшелерін жөндеу және ұстау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облыстық маңызы бар автомобиль жолдардың қала және елді-мекендер көшелерін салу және қайта құру елді-мекендердің көшелері өткізу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3 398 728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қызметтерді реттеу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48 385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3 350 343</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128 245</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128 245</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1 901 727</w:t>
            </w:r>
          </w:p>
        </w:tc>
      </w:tr>
      <w:tr>
        <w:trPr>
          <w:trHeight w:val="18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жергілікті атқарушы органының резерві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273 678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облыстық бюджетіне өңірдің шығындарының орнын өтеуге және экономикалық тұрақтылығын қамтамасыз етуге берілетін нысаналы ағымдағы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1 628 049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714 081</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409 961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2020 жылға дейінгі жол картасы" бағдарламасы шеңберінде бизнес жүргізуді сервистік қолдау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606 290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19 504 078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19 504 078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19 504 078</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18 870 420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360 634</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273 024</w:t>
            </w:r>
          </w:p>
        </w:tc>
      </w:tr>
      <w:tr>
        <w:trPr>
          <w:trHeight w:val="39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1 960 632</w:t>
            </w:r>
          </w:p>
        </w:tc>
      </w:tr>
      <w:tr>
        <w:trPr>
          <w:trHeight w:val="40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3 242 181</w:t>
            </w:r>
          </w:p>
        </w:tc>
      </w:tr>
      <w:tr>
        <w:trPr>
          <w:trHeight w:val="4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3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42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2 614 000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49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428 181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ауылдағы кәсіпкерліктің дамуына ықпал ету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1 281 549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1 281 549</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1 200 368</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мемлекеттiк кепiлдiктер бойынша талаптарды қайтару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81 181</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активтермен жасалатын операциялар бойынша сальдо</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-3 189 048</w:t>
            </w:r>
          </w:p>
        </w:tc>
      </w:tr>
      <w:tr>
        <w:trPr>
          <w:trHeight w:val="51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3 189 048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