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84d0b" w14:textId="6a84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2011 жылғы 6 желтоқсандағы № 36-1 шешімі. Батыс Қазақстан облысының Әділет департаментінде 2011 жылғы 13 желтоқсанда № 3075 тіркелді. Күші жойылды - Батыс Қазақстан облыстық мәслихатының 2013 жылғы 2 ақпандағы № 6-1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мәслихатының 2013.02.02 № 6-1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2012 жылға келесі көлемде бекітілсін:</w:t>
      </w:r>
      <w:r>
        <w:br/>
      </w:r>
      <w:r>
        <w:rPr>
          <w:rFonts w:ascii="Times New Roman"/>
          <w:b w:val="false"/>
          <w:i w:val="false"/>
          <w:color w:val="000000"/>
          <w:sz w:val="28"/>
        </w:rPr>
        <w:t>
      1) кірістер – 86 146 350 мың теңге, оның ішінде:</w:t>
      </w:r>
      <w:r>
        <w:br/>
      </w:r>
      <w:r>
        <w:rPr>
          <w:rFonts w:ascii="Times New Roman"/>
          <w:b w:val="false"/>
          <w:i w:val="false"/>
          <w:color w:val="000000"/>
          <w:sz w:val="28"/>
        </w:rPr>
        <w:t>
      салықтық түсімдер – 26 069 471 мың. теңге;</w:t>
      </w:r>
      <w:r>
        <w:br/>
      </w:r>
      <w:r>
        <w:rPr>
          <w:rFonts w:ascii="Times New Roman"/>
          <w:b w:val="false"/>
          <w:i w:val="false"/>
          <w:color w:val="000000"/>
          <w:sz w:val="28"/>
        </w:rPr>
        <w:t>
      салықтық емес түсімдер – 814 927 мың теңге;</w:t>
      </w:r>
      <w:r>
        <w:br/>
      </w:r>
      <w:r>
        <w:rPr>
          <w:rFonts w:ascii="Times New Roman"/>
          <w:b w:val="false"/>
          <w:i w:val="false"/>
          <w:color w:val="000000"/>
          <w:sz w:val="28"/>
        </w:rPr>
        <w:t>
      негізгі капиталды сатудан түсетін түсімдер – 800 мың теңге;</w:t>
      </w:r>
      <w:r>
        <w:br/>
      </w:r>
      <w:r>
        <w:rPr>
          <w:rFonts w:ascii="Times New Roman"/>
          <w:b w:val="false"/>
          <w:i w:val="false"/>
          <w:color w:val="000000"/>
          <w:sz w:val="28"/>
        </w:rPr>
        <w:t>
      трансферттер түсімі – 59 261 152 мың теңге;</w:t>
      </w:r>
      <w:r>
        <w:br/>
      </w:r>
      <w:r>
        <w:rPr>
          <w:rFonts w:ascii="Times New Roman"/>
          <w:b w:val="false"/>
          <w:i w:val="false"/>
          <w:color w:val="000000"/>
          <w:sz w:val="28"/>
        </w:rPr>
        <w:t>
      2) шығындар – 85 953 733 мың теңге;</w:t>
      </w:r>
      <w:r>
        <w:br/>
      </w:r>
      <w:r>
        <w:rPr>
          <w:rFonts w:ascii="Times New Roman"/>
          <w:b w:val="false"/>
          <w:i w:val="false"/>
          <w:color w:val="000000"/>
          <w:sz w:val="28"/>
        </w:rPr>
        <w:t>
      3) таза бюджеттік кредиттеу – 6 493 634 мың теңге, соның ішінде:</w:t>
      </w:r>
      <w:r>
        <w:br/>
      </w:r>
      <w:r>
        <w:rPr>
          <w:rFonts w:ascii="Times New Roman"/>
          <w:b w:val="false"/>
          <w:i w:val="false"/>
          <w:color w:val="000000"/>
          <w:sz w:val="28"/>
        </w:rPr>
        <w:t>
      бюджеттік кредиттер – 7 270 079 мың теңге;</w:t>
      </w:r>
      <w:r>
        <w:br/>
      </w:r>
      <w:r>
        <w:rPr>
          <w:rFonts w:ascii="Times New Roman"/>
          <w:b w:val="false"/>
          <w:i w:val="false"/>
          <w:color w:val="000000"/>
          <w:sz w:val="28"/>
        </w:rPr>
        <w:t>
      бюджеттік кредиттерді өтеу – 776 445 мың теңге;</w:t>
      </w:r>
      <w:r>
        <w:br/>
      </w:r>
      <w:r>
        <w:rPr>
          <w:rFonts w:ascii="Times New Roman"/>
          <w:b w:val="false"/>
          <w:i w:val="false"/>
          <w:color w:val="000000"/>
          <w:sz w:val="28"/>
        </w:rPr>
        <w:t>
      4) қаржы активтерімен операциялар бойынша сальдо – 487 500 мың теңге, оның ішінде:</w:t>
      </w:r>
      <w:r>
        <w:br/>
      </w:r>
      <w:r>
        <w:rPr>
          <w:rFonts w:ascii="Times New Roman"/>
          <w:b w:val="false"/>
          <w:i w:val="false"/>
          <w:color w:val="000000"/>
          <w:sz w:val="28"/>
        </w:rPr>
        <w:t>
      қаржы активтерін сатып алу – 487 500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-6 788 517 мың теңге;</w:t>
      </w:r>
      <w:r>
        <w:br/>
      </w:r>
      <w:r>
        <w:rPr>
          <w:rFonts w:ascii="Times New Roman"/>
          <w:b w:val="false"/>
          <w:i w:val="false"/>
          <w:color w:val="000000"/>
          <w:sz w:val="28"/>
        </w:rPr>
        <w:t>
      6) бюджет тапшылығын қаржыландыру (профицитін пайдалану) – 6 788 517 мың теңге:</w:t>
      </w:r>
      <w:r>
        <w:br/>
      </w:r>
      <w:r>
        <w:rPr>
          <w:rFonts w:ascii="Times New Roman"/>
          <w:b w:val="false"/>
          <w:i w:val="false"/>
          <w:color w:val="000000"/>
          <w:sz w:val="28"/>
        </w:rPr>
        <w:t>
      қарыздар түсімі – 7 270 079 мың теңге;</w:t>
      </w:r>
      <w:r>
        <w:br/>
      </w:r>
      <w:r>
        <w:rPr>
          <w:rFonts w:ascii="Times New Roman"/>
          <w:b w:val="false"/>
          <w:i w:val="false"/>
          <w:color w:val="000000"/>
          <w:sz w:val="28"/>
        </w:rPr>
        <w:t>
      қарыздарды өтеу – 481 594 мың теңге;</w:t>
      </w:r>
      <w:r>
        <w:br/>
      </w:r>
      <w:r>
        <w:rPr>
          <w:rFonts w:ascii="Times New Roman"/>
          <w:b w:val="false"/>
          <w:i w:val="false"/>
          <w:color w:val="000000"/>
          <w:sz w:val="28"/>
        </w:rPr>
        <w:t>
      бюджет қаражатының пайдаланылатын қалдықтары - 32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облыстық мәслихатының 2012.04.04 </w:t>
      </w:r>
      <w:r>
        <w:rPr>
          <w:rFonts w:ascii="Times New Roman"/>
          <w:b w:val="false"/>
          <w:i w:val="false"/>
          <w:color w:val="000000"/>
          <w:sz w:val="28"/>
        </w:rPr>
        <w:t>№ 2-3</w:t>
      </w:r>
      <w:r>
        <w:rPr>
          <w:rFonts w:ascii="Times New Roman"/>
          <w:b w:val="false"/>
          <w:i w:val="false"/>
          <w:color w:val="ff0000"/>
          <w:sz w:val="28"/>
        </w:rPr>
        <w:t xml:space="preserve">, 2012.12.07 </w:t>
      </w:r>
      <w:r>
        <w:rPr>
          <w:rFonts w:ascii="Times New Roman"/>
          <w:b w:val="false"/>
          <w:i w:val="false"/>
          <w:color w:val="000000"/>
          <w:sz w:val="28"/>
        </w:rPr>
        <w:t>№ 5-1</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облыстық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"2012-2014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тармақтарына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"2012-2014 жылдарға арналған республикалық бюджет туралы"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1) 2012 жылға арналған облыстық бюджетте республикалық бюджеттен бөлінетін нысаналы трансферттердің және кредиттердің жалпы сомасы 33 282 981 мың теңге қарастырылсын, соның ішінде:</w:t>
      </w:r>
      <w:r>
        <w:br/>
      </w:r>
      <w:r>
        <w:rPr>
          <w:rFonts w:ascii="Times New Roman"/>
          <w:b w:val="false"/>
          <w:i w:val="false"/>
          <w:color w:val="000000"/>
          <w:sz w:val="28"/>
        </w:rPr>
        <w:t>
      көші-қон полициясының қосымша штат санын ұстауға, материалдық-техникалық жарақтандыруға – 63 597 мың теңге;</w:t>
      </w:r>
      <w:r>
        <w:br/>
      </w:r>
      <w:r>
        <w:rPr>
          <w:rFonts w:ascii="Times New Roman"/>
          <w:b w:val="false"/>
          <w:i w:val="false"/>
          <w:color w:val="000000"/>
          <w:sz w:val="28"/>
        </w:rPr>
        <w:t>
      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 – 1 979 мың теңге;</w:t>
      </w:r>
      <w:r>
        <w:br/>
      </w:r>
      <w:r>
        <w:rPr>
          <w:rFonts w:ascii="Times New Roman"/>
          <w:b w:val="false"/>
          <w:i w:val="false"/>
          <w:color w:val="000000"/>
          <w:sz w:val="28"/>
        </w:rPr>
        <w:t>
      жол қозғалысы қауіпсіздігін қамтамасыз етуге – 9 800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795 130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122 820 мың теңге;</w:t>
      </w:r>
      <w:r>
        <w:br/>
      </w:r>
      <w:r>
        <w:rPr>
          <w:rFonts w:ascii="Times New Roman"/>
          <w:b w:val="false"/>
          <w:i w:val="false"/>
          <w:color w:val="000000"/>
          <w:sz w:val="28"/>
        </w:rPr>
        <w:t>
      үйде оқитын мүгедек балаларды жабдықтық, бағдарламалық қамтамасыз етуге - 64 375 мың теңге;</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 169 957 мың теңге;</w:t>
      </w:r>
      <w:r>
        <w:br/>
      </w:r>
      <w:r>
        <w:rPr>
          <w:rFonts w:ascii="Times New Roman"/>
          <w:b w:val="false"/>
          <w:i w:val="false"/>
          <w:color w:val="000000"/>
          <w:sz w:val="28"/>
        </w:rPr>
        <w:t>
      техникалық және кәсіптік білім беретін оқу орындарының оқу-өндірістік шеберханаларын, зертханаларын жаңартуға және қайта жабдықтауға - 125 000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 433 478 мың теңге;</w:t>
      </w:r>
      <w:r>
        <w:br/>
      </w:r>
      <w:r>
        <w:rPr>
          <w:rFonts w:ascii="Times New Roman"/>
          <w:b w:val="false"/>
          <w:i w:val="false"/>
          <w:color w:val="000000"/>
          <w:sz w:val="28"/>
        </w:rPr>
        <w:t>
      өндірістік оқытуды ұйымдастыру үшін техникалық және кәсіптік білім беру ұйымдарының өндірістік оқыту шеберлеріне қосымша ақы белгілеуге – 89 388 мың теңге;</w:t>
      </w:r>
      <w:r>
        <w:br/>
      </w:r>
      <w:r>
        <w:rPr>
          <w:rFonts w:ascii="Times New Roman"/>
          <w:b w:val="false"/>
          <w:i w:val="false"/>
          <w:color w:val="000000"/>
          <w:sz w:val="28"/>
        </w:rPr>
        <w:t>
      "Назарбаев Зияткерлік мектептері" дербес білім беру ұйымының оқу бағдарламалары бойынша біліктілікті арттырудан өткен мұғалімдерге төленетін еңбекақыны арттыруға – 11 959 мың теңге;</w:t>
      </w:r>
      <w:r>
        <w:br/>
      </w:r>
      <w:r>
        <w:rPr>
          <w:rFonts w:ascii="Times New Roman"/>
          <w:b w:val="false"/>
          <w:i w:val="false"/>
          <w:color w:val="000000"/>
          <w:sz w:val="28"/>
        </w:rPr>
        <w:t>
      дәрiлiк заттарды, вакциналарды және басқа да иммундық-биологиялық препараттарды сатып алуға – 1 317 545 мың теңге;</w:t>
      </w:r>
      <w:r>
        <w:br/>
      </w:r>
      <w:r>
        <w:rPr>
          <w:rFonts w:ascii="Times New Roman"/>
          <w:b w:val="false"/>
          <w:i w:val="false"/>
          <w:color w:val="000000"/>
          <w:sz w:val="28"/>
        </w:rPr>
        <w:t>
      жергілікті бюджет арқылы қаржыландырылатын тегін медициналық көмектің кепілдік берілген көлемін қамтамасыз етуге және кеңейтуге – 2 347 035 мың теңге;</w:t>
      </w:r>
      <w:r>
        <w:br/>
      </w:r>
      <w:r>
        <w:rPr>
          <w:rFonts w:ascii="Times New Roman"/>
          <w:b w:val="false"/>
          <w:i w:val="false"/>
          <w:color w:val="000000"/>
          <w:sz w:val="28"/>
        </w:rPr>
        <w:t>
      жергілікті деңгейде медициналық денсаулық сақтау ұйымдарын материалдық-техникалық жарақтандыруға – 667 021 мың теңге;</w:t>
      </w:r>
      <w:r>
        <w:br/>
      </w:r>
      <w:r>
        <w:rPr>
          <w:rFonts w:ascii="Times New Roman"/>
          <w:b w:val="false"/>
          <w:i w:val="false"/>
          <w:color w:val="000000"/>
          <w:sz w:val="28"/>
        </w:rPr>
        <w:t>
      арнаулы әлеуметтік қызметтер стандарттарын енгізуге – 122 011 мың теңге;</w:t>
      </w:r>
      <w:r>
        <w:br/>
      </w:r>
      <w:r>
        <w:rPr>
          <w:rFonts w:ascii="Times New Roman"/>
          <w:b w:val="false"/>
          <w:i w:val="false"/>
          <w:color w:val="000000"/>
          <w:sz w:val="28"/>
        </w:rPr>
        <w:t>
      медициналық-әлеуметтік мекемелерде күндіз емделу бөлімшелері желісін дамытуға – 17 776 мың теңге;</w:t>
      </w:r>
      <w:r>
        <w:br/>
      </w:r>
      <w:r>
        <w:rPr>
          <w:rFonts w:ascii="Times New Roman"/>
          <w:b w:val="false"/>
          <w:i w:val="false"/>
          <w:color w:val="000000"/>
          <w:sz w:val="28"/>
        </w:rPr>
        <w:t>
      үкіметтік емес секторда мемлекеттік әлеуметтік тапсырысты орналастыруға – 14 540 мың теңге;</w:t>
      </w:r>
      <w:r>
        <w:br/>
      </w:r>
      <w:r>
        <w:rPr>
          <w:rFonts w:ascii="Times New Roman"/>
          <w:b w:val="false"/>
          <w:i w:val="false"/>
          <w:color w:val="000000"/>
          <w:sz w:val="28"/>
        </w:rPr>
        <w:t>
      тұрғын үй көмегін көрсетуге – 187 мың теңге;</w:t>
      </w:r>
      <w:r>
        <w:br/>
      </w:r>
      <w:r>
        <w:rPr>
          <w:rFonts w:ascii="Times New Roman"/>
          <w:b w:val="false"/>
          <w:i w:val="false"/>
          <w:color w:val="000000"/>
          <w:sz w:val="28"/>
        </w:rPr>
        <w:t>
      спорттағы дарынды балаларға арналған мектеп-интернаттардың мұғалімдеріне біліктілік санаты үшін қосымша ақы мөлшерін ұлғайтуға – 1 086 мың теңге;</w:t>
      </w:r>
      <w:r>
        <w:br/>
      </w:r>
      <w:r>
        <w:rPr>
          <w:rFonts w:ascii="Times New Roman"/>
          <w:b w:val="false"/>
          <w:i w:val="false"/>
          <w:color w:val="000000"/>
          <w:sz w:val="28"/>
        </w:rPr>
        <w:t>
      эпизоотияға қарсы шараларды жүргізуге – 381 380 мың теңге;</w:t>
      </w:r>
      <w:r>
        <w:br/>
      </w:r>
      <w:r>
        <w:rPr>
          <w:rFonts w:ascii="Times New Roman"/>
          <w:b w:val="false"/>
          <w:i w:val="false"/>
          <w:color w:val="000000"/>
          <w:sz w:val="28"/>
        </w:rPr>
        <w:t>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 391 755 мың теңге;</w:t>
      </w:r>
      <w:r>
        <w:br/>
      </w:r>
      <w:r>
        <w:rPr>
          <w:rFonts w:ascii="Times New Roman"/>
          <w:b w:val="false"/>
          <w:i w:val="false"/>
          <w:color w:val="000000"/>
          <w:sz w:val="28"/>
        </w:rPr>
        <w:t>
      тұқым шаруашылығын қолдауға – 75 111 мың теңге;</w:t>
      </w:r>
      <w:r>
        <w:br/>
      </w:r>
      <w:r>
        <w:rPr>
          <w:rFonts w:ascii="Times New Roman"/>
          <w:b w:val="false"/>
          <w:i w:val="false"/>
          <w:color w:val="000000"/>
          <w:sz w:val="28"/>
        </w:rPr>
        <w:t>
      асыл тұқымды мал шаруашылығын қолдауға – 504 228 мың теңге;</w:t>
      </w:r>
      <w:r>
        <w:br/>
      </w:r>
      <w:r>
        <w:rPr>
          <w:rFonts w:ascii="Times New Roman"/>
          <w:b w:val="false"/>
          <w:i w:val="false"/>
          <w:color w:val="000000"/>
          <w:sz w:val="28"/>
        </w:rPr>
        <w:t>
      мал шаруашылығы өнімдерінің өнімділігін және сапасын арттыруды субсидиялауға – 1 106 983 мың теңге;</w:t>
      </w:r>
      <w:r>
        <w:br/>
      </w:r>
      <w:r>
        <w:rPr>
          <w:rFonts w:ascii="Times New Roman"/>
          <w:b w:val="false"/>
          <w:i w:val="false"/>
          <w:color w:val="000000"/>
          <w:sz w:val="28"/>
        </w:rPr>
        <w:t>
      мамандарды әлеуметтік қолдау шараларын іске асыруға – 99 832 мың теңге;</w:t>
      </w:r>
      <w:r>
        <w:br/>
      </w:r>
      <w:r>
        <w:rPr>
          <w:rFonts w:ascii="Times New Roman"/>
          <w:b w:val="false"/>
          <w:i w:val="false"/>
          <w:color w:val="000000"/>
          <w:sz w:val="28"/>
        </w:rPr>
        <w:t>
      азық-түлік тауарларының өңірлік тұрақтандыру қорларын қалыптастыруға – 491 444 мың теңге;</w:t>
      </w:r>
      <w:r>
        <w:br/>
      </w:r>
      <w:r>
        <w:rPr>
          <w:rFonts w:ascii="Times New Roman"/>
          <w:b w:val="false"/>
          <w:i w:val="false"/>
          <w:color w:val="000000"/>
          <w:sz w:val="28"/>
        </w:rPr>
        <w:t>
      "Өңірлерді дамыту" бағдарламасы шеңберінде өңірлердің экономикалық дамуына жәрдемдесу жөніндегі шараларды іске асыруға – 41 983 мың теңге;</w:t>
      </w:r>
      <w:r>
        <w:br/>
      </w:r>
      <w:r>
        <w:rPr>
          <w:rFonts w:ascii="Times New Roman"/>
          <w:b w:val="false"/>
          <w:i w:val="false"/>
          <w:color w:val="000000"/>
          <w:sz w:val="28"/>
        </w:rPr>
        <w:t>
      облыстық және аудандық маңызы бар автомобиль жолдарын күрделі және орташа жөндеуге – 745 999 мың теңге;</w:t>
      </w:r>
      <w:r>
        <w:br/>
      </w:r>
      <w:r>
        <w:rPr>
          <w:rFonts w:ascii="Times New Roman"/>
          <w:b w:val="false"/>
          <w:i w:val="false"/>
          <w:color w:val="000000"/>
          <w:sz w:val="28"/>
        </w:rPr>
        <w:t>
      білім беру объектілерін салуға және реконструкциялауға – 1 134 088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2 125 000 мың теңге;</w:t>
      </w:r>
      <w:r>
        <w:br/>
      </w:r>
      <w:r>
        <w:rPr>
          <w:rFonts w:ascii="Times New Roman"/>
          <w:b w:val="false"/>
          <w:i w:val="false"/>
          <w:color w:val="000000"/>
          <w:sz w:val="28"/>
        </w:rPr>
        <w:t>
      мемлекеттік коммуналдық тұрғын үй қорының тұрғын үйін жобалауға, салуға және (немесе) сатып алуға – 1 691 793 мың теңге;</w:t>
      </w:r>
      <w:r>
        <w:br/>
      </w:r>
      <w:r>
        <w:rPr>
          <w:rFonts w:ascii="Times New Roman"/>
          <w:b w:val="false"/>
          <w:i w:val="false"/>
          <w:color w:val="000000"/>
          <w:sz w:val="28"/>
        </w:rPr>
        <w:t>
      ауылдық елді мекендердегі сумен жабдықтау жүйесін дамытуға – 1 431 267 мың теңге;</w:t>
      </w:r>
      <w:r>
        <w:br/>
      </w:r>
      <w:r>
        <w:rPr>
          <w:rFonts w:ascii="Times New Roman"/>
          <w:b w:val="false"/>
          <w:i w:val="false"/>
          <w:color w:val="000000"/>
          <w:sz w:val="28"/>
        </w:rPr>
        <w:t>
      газ тасымалдау жүйесін дамытуға – 856 806 мың теңге;</w:t>
      </w:r>
      <w:r>
        <w:br/>
      </w:r>
      <w:r>
        <w:rPr>
          <w:rFonts w:ascii="Times New Roman"/>
          <w:b w:val="false"/>
          <w:i w:val="false"/>
          <w:color w:val="000000"/>
          <w:sz w:val="28"/>
        </w:rPr>
        <w:t>
      сумен жабдықтау және су бұру жүйелерін дамытуға – 1 005 384 мың теңге;</w:t>
      </w:r>
      <w:r>
        <w:br/>
      </w:r>
      <w:r>
        <w:rPr>
          <w:rFonts w:ascii="Times New Roman"/>
          <w:b w:val="false"/>
          <w:i w:val="false"/>
          <w:color w:val="000000"/>
          <w:sz w:val="28"/>
        </w:rPr>
        <w:t>
      коммуналдық шаруашылықты дамытуға – 397 222 мың теңге;</w:t>
      </w:r>
      <w:r>
        <w:br/>
      </w:r>
      <w:r>
        <w:rPr>
          <w:rFonts w:ascii="Times New Roman"/>
          <w:b w:val="false"/>
          <w:i w:val="false"/>
          <w:color w:val="000000"/>
          <w:sz w:val="28"/>
        </w:rPr>
        <w:t>
      көліктік инфрақұрылымды дамытуға – 596 043 мың теңге;</w:t>
      </w:r>
      <w:r>
        <w:br/>
      </w:r>
      <w:r>
        <w:rPr>
          <w:rFonts w:ascii="Times New Roman"/>
          <w:b w:val="false"/>
          <w:i w:val="false"/>
          <w:color w:val="000000"/>
          <w:sz w:val="28"/>
        </w:rPr>
        <w:t>
      мамандандырылған өңірлік ұйымдардың жарғылық капиталдарын ұлғайтуға – 312 500 мың теңге;</w:t>
      </w:r>
      <w:r>
        <w:br/>
      </w:r>
      <w:r>
        <w:rPr>
          <w:rFonts w:ascii="Times New Roman"/>
          <w:b w:val="false"/>
          <w:i w:val="false"/>
          <w:color w:val="000000"/>
          <w:sz w:val="28"/>
        </w:rPr>
        <w:t>
      "Бизнестің жол картасы – 2020" бағдарламасы шеңберінде өңірлерде жеке кәсіпкерлікті қолдауға – 797 384 мың теңге;</w:t>
      </w:r>
      <w:r>
        <w:br/>
      </w:r>
      <w:r>
        <w:rPr>
          <w:rFonts w:ascii="Times New Roman"/>
          <w:b w:val="false"/>
          <w:i w:val="false"/>
          <w:color w:val="000000"/>
          <w:sz w:val="28"/>
        </w:rPr>
        <w:t>
      "Бизнестің жол картасы – 2020" бағдарламасы шеңберінде индустриялық инфрақұрылымды дамытуға – 410 565 мың теңге;</w:t>
      </w:r>
      <w:r>
        <w:br/>
      </w:r>
      <w:r>
        <w:rPr>
          <w:rFonts w:ascii="Times New Roman"/>
          <w:b w:val="false"/>
          <w:i w:val="false"/>
          <w:color w:val="000000"/>
          <w:sz w:val="28"/>
        </w:rPr>
        <w:t>
      Жұмыспен қамту 2020 бағдарламасы шеңберінде іс-шараларды іске асыруға – 2 090 852 мың теңге;</w:t>
      </w:r>
      <w:r>
        <w:br/>
      </w:r>
      <w:r>
        <w:rPr>
          <w:rFonts w:ascii="Times New Roman"/>
          <w:b w:val="false"/>
          <w:i w:val="false"/>
          <w:color w:val="000000"/>
          <w:sz w:val="28"/>
        </w:rPr>
        <w:t>
      кондоминиум объектілерінің ортақ мүлкіне жөндеу жүргізуге кредиттерді беру – 500 000 мың теңге;</w:t>
      </w:r>
      <w:r>
        <w:br/>
      </w:r>
      <w:r>
        <w:rPr>
          <w:rFonts w:ascii="Times New Roman"/>
          <w:b w:val="false"/>
          <w:i w:val="false"/>
          <w:color w:val="000000"/>
          <w:sz w:val="28"/>
        </w:rPr>
        <w:t>
      Жұмыспен қамту 2020 бағдарламасы шеңберінде ауылда кәсіпкерліктің дамуына ықпал етуге кредит беру – 3 172 800 мың теңге;</w:t>
      </w:r>
      <w:r>
        <w:br/>
      </w:r>
      <w:r>
        <w:rPr>
          <w:rFonts w:ascii="Times New Roman"/>
          <w:b w:val="false"/>
          <w:i w:val="false"/>
          <w:color w:val="000000"/>
          <w:sz w:val="28"/>
        </w:rPr>
        <w:t>
      тұрғын үй жобалауға, салуға және (немесе) сатып алуға кредит беру – 2 925 000 мың теңге;</w:t>
      </w:r>
      <w:r>
        <w:br/>
      </w:r>
      <w:r>
        <w:rPr>
          <w:rFonts w:ascii="Times New Roman"/>
          <w:b w:val="false"/>
          <w:i w:val="false"/>
          <w:color w:val="000000"/>
          <w:sz w:val="28"/>
        </w:rPr>
        <w:t>
      мамандарды әлеуметтік қолдау шараларын іске асыру үшін берілетін кредиттер – 672 279 мың теңге;</w:t>
      </w:r>
      <w:r>
        <w:br/>
      </w:r>
      <w:r>
        <w:rPr>
          <w:rFonts w:ascii="Times New Roman"/>
          <w:b w:val="false"/>
          <w:i w:val="false"/>
          <w:color w:val="000000"/>
          <w:sz w:val="28"/>
        </w:rPr>
        <w:t>
      ауыл шаруашылығы малдарын бірдейлендіруді жүргізуге және ұйымдастыруға - 87 322 мың теңге;</w:t>
      </w:r>
      <w:r>
        <w:br/>
      </w:r>
      <w:r>
        <w:rPr>
          <w:rFonts w:ascii="Times New Roman"/>
          <w:b w:val="false"/>
          <w:i w:val="false"/>
          <w:color w:val="000000"/>
          <w:sz w:val="28"/>
        </w:rPr>
        <w:t>
      моноқалаларды абаттандыру мәселелерін шешуге - 132 140 мың теңге;</w:t>
      </w:r>
      <w:r>
        <w:br/>
      </w:r>
      <w:r>
        <w:rPr>
          <w:rFonts w:ascii="Times New Roman"/>
          <w:b w:val="false"/>
          <w:i w:val="false"/>
          <w:color w:val="000000"/>
          <w:sz w:val="28"/>
        </w:rPr>
        <w:t>
      денсаулық сақтау объектілерін салуға және реконструкциялауға - 1 450 000 мың теңге;</w:t>
      </w:r>
      <w:r>
        <w:br/>
      </w:r>
      <w:r>
        <w:rPr>
          <w:rFonts w:ascii="Times New Roman"/>
          <w:b w:val="false"/>
          <w:i w:val="false"/>
          <w:color w:val="000000"/>
          <w:sz w:val="28"/>
        </w:rPr>
        <w:t>
      "Өңірлерді дамыту" бағдарламасы шеңберінде қалалардың инженерлік инфрақұрылымын дамытуға – 950 000 мың теңге;</w:t>
      </w:r>
      <w:r>
        <w:br/>
      </w:r>
      <w:r>
        <w:rPr>
          <w:rFonts w:ascii="Times New Roman"/>
          <w:b w:val="false"/>
          <w:i w:val="false"/>
          <w:color w:val="000000"/>
          <w:sz w:val="28"/>
        </w:rPr>
        <w:t>
      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АҚТҚ-инфекциясының алдын-алуға арналған әлеуметтік жобаларды іске асыруға – 1 390 мың теңге.</w:t>
      </w:r>
      <w:r>
        <w:br/>
      </w:r>
      <w:r>
        <w:rPr>
          <w:rFonts w:ascii="Times New Roman"/>
          <w:b w:val="false"/>
          <w:i w:val="false"/>
          <w:color w:val="000000"/>
          <w:sz w:val="28"/>
        </w:rPr>
        <w:t>
      </w:t>
      </w:r>
      <w:r>
        <w:rPr>
          <w:rFonts w:ascii="Times New Roman"/>
          <w:b w:val="false"/>
          <w:i w:val="false"/>
          <w:color w:val="ff0000"/>
          <w:sz w:val="28"/>
        </w:rPr>
        <w:t xml:space="preserve">Ескерту. 3 тармақтың 1 тармақшасына өзгерту енгізілді - Батыс Қазақстан облыстық мәслихатының 2012.04.04 </w:t>
      </w:r>
      <w:r>
        <w:rPr>
          <w:rFonts w:ascii="Times New Roman"/>
          <w:b w:val="false"/>
          <w:i w:val="false"/>
          <w:color w:val="000000"/>
          <w:sz w:val="28"/>
        </w:rPr>
        <w:t>№ 2-3</w:t>
      </w:r>
      <w:r>
        <w:rPr>
          <w:rFonts w:ascii="Times New Roman"/>
          <w:b w:val="false"/>
          <w:i w:val="false"/>
          <w:color w:val="ff0000"/>
          <w:sz w:val="28"/>
        </w:rPr>
        <w:t xml:space="preserve">, 2012.12.07  </w:t>
      </w:r>
      <w:r>
        <w:rPr>
          <w:rFonts w:ascii="Times New Roman"/>
          <w:b w:val="false"/>
          <w:i w:val="false"/>
          <w:color w:val="000000"/>
          <w:sz w:val="28"/>
        </w:rPr>
        <w:t>№ 5-1</w:t>
      </w:r>
      <w:r>
        <w:rPr>
          <w:rFonts w:ascii="Times New Roman"/>
          <w:b w:val="false"/>
          <w:i w:val="false"/>
          <w:color w:val="ff0000"/>
          <w:sz w:val="28"/>
        </w:rPr>
        <w:t>(2012.01.01 бастап қолданысқа енгізіледі) Шешімдерімен.</w:t>
      </w:r>
      <w:r>
        <w:br/>
      </w:r>
      <w:r>
        <w:rPr>
          <w:rFonts w:ascii="Times New Roman"/>
          <w:b w:val="false"/>
          <w:i w:val="false"/>
          <w:color w:val="000000"/>
          <w:sz w:val="28"/>
        </w:rPr>
        <w:t>
      2) 2012 жылға арналған облыстық бюджетте функцияларды және өкілеттерді республикалық бюджетке табыстауға байланысты нысаналы трансферттердің жалпы сомасы 527 845 мың теңге қарастырылғаны ескерілсін, соның ішінде:</w:t>
      </w:r>
      <w:r>
        <w:br/>
      </w:r>
      <w:r>
        <w:rPr>
          <w:rFonts w:ascii="Times New Roman"/>
          <w:b w:val="false"/>
          <w:i w:val="false"/>
          <w:color w:val="000000"/>
          <w:sz w:val="28"/>
        </w:rPr>
        <w:t>
      мемлекеттік сәулет-құрылыстық бақылау және лицензиялау мәселелері жөнінде – 31 617 мың теңге;</w:t>
      </w:r>
      <w:r>
        <w:br/>
      </w:r>
      <w:r>
        <w:rPr>
          <w:rFonts w:ascii="Times New Roman"/>
          <w:b w:val="false"/>
          <w:i w:val="false"/>
          <w:color w:val="000000"/>
          <w:sz w:val="28"/>
        </w:rPr>
        <w:t>
      педагог қызметкерлердің біліктілігін арттыру мәселелері жөнінде – 84 436 мың теңге;</w:t>
      </w:r>
      <w:r>
        <w:br/>
      </w:r>
      <w:r>
        <w:rPr>
          <w:rFonts w:ascii="Times New Roman"/>
          <w:b w:val="false"/>
          <w:i w:val="false"/>
          <w:color w:val="000000"/>
          <w:sz w:val="28"/>
        </w:rPr>
        <w:t>
      халыққа қызмет көрсету орталықтарының қызметін ұйымдастыру – 354 495 мың теңге;</w:t>
      </w:r>
      <w:r>
        <w:br/>
      </w:r>
      <w:r>
        <w:rPr>
          <w:rFonts w:ascii="Times New Roman"/>
          <w:b w:val="false"/>
          <w:i w:val="false"/>
          <w:color w:val="000000"/>
          <w:sz w:val="28"/>
        </w:rPr>
        <w:t>
      көлік құралдарын мемлекеттік техникалық байқаудан өткізу бойынша – 1 747 мың теңге;</w:t>
      </w:r>
      <w:r>
        <w:br/>
      </w:r>
      <w:r>
        <w:rPr>
          <w:rFonts w:ascii="Times New Roman"/>
          <w:b w:val="false"/>
          <w:i w:val="false"/>
          <w:color w:val="000000"/>
          <w:sz w:val="28"/>
        </w:rPr>
        <w:t>
      "Арлан" арнайы мақсаттағы бөлімшесін беруге – 55 550 мың теңге.</w:t>
      </w:r>
      <w:r>
        <w:br/>
      </w:r>
      <w:r>
        <w:rPr>
          <w:rFonts w:ascii="Times New Roman"/>
          <w:b w:val="false"/>
          <w:i w:val="false"/>
          <w:color w:val="000000"/>
          <w:sz w:val="28"/>
        </w:rPr>
        <w:t>
      </w:t>
      </w:r>
      <w:r>
        <w:rPr>
          <w:rFonts w:ascii="Times New Roman"/>
          <w:b w:val="false"/>
          <w:i w:val="false"/>
          <w:color w:val="ff0000"/>
          <w:sz w:val="28"/>
        </w:rPr>
        <w:t xml:space="preserve">Ескерту. 3 тармақтың 2 тармақшасына өзгерту енгізілді - Батыс Қазақстан облыстық мәслихатының 2012.04.04 </w:t>
      </w:r>
      <w:r>
        <w:rPr>
          <w:rFonts w:ascii="Times New Roman"/>
          <w:b w:val="false"/>
          <w:i w:val="false"/>
          <w:color w:val="000000"/>
          <w:sz w:val="28"/>
        </w:rPr>
        <w:t>№ 2-3</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3) 2012 жылға арналған облыстық бюджетте 1 379 350 мың теңге сомасындағы пайдаланылмаған (толық пайдаланылмаған) нысаналы трансферттерді республикалық бюджетке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3 тармақ 3 тармақшамен толықтырылды - Батыс Қазақстан облыстық мәслихатының 2012.04.04 </w:t>
      </w:r>
      <w:r>
        <w:rPr>
          <w:rFonts w:ascii="Times New Roman"/>
          <w:b w:val="false"/>
          <w:i w:val="false"/>
          <w:color w:val="000000"/>
          <w:sz w:val="28"/>
        </w:rPr>
        <w:t>№ 2-3</w:t>
      </w:r>
      <w:r>
        <w:rPr>
          <w:rFonts w:ascii="Times New Roman"/>
          <w:b w:val="false"/>
          <w:i w:val="false"/>
          <w:color w:val="ff0000"/>
          <w:sz w:val="28"/>
        </w:rPr>
        <w:t xml:space="preserve">; өзгерту енгізілді - Батыс Қазақстан облыстық мәслихатының 2012.12.07 </w:t>
      </w:r>
      <w:r>
        <w:rPr>
          <w:rFonts w:ascii="Times New Roman"/>
          <w:b w:val="false"/>
          <w:i w:val="false"/>
          <w:color w:val="000000"/>
          <w:sz w:val="28"/>
        </w:rPr>
        <w:t>№ 5-1</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3-1. 2012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2 430 928 мың теңге көлемінде қарастырылғаны ескерілсін, оның ішінде:</w:t>
      </w:r>
      <w:r>
        <w:br/>
      </w:r>
      <w:r>
        <w:rPr>
          <w:rFonts w:ascii="Times New Roman"/>
          <w:b w:val="false"/>
          <w:i w:val="false"/>
          <w:color w:val="000000"/>
          <w:sz w:val="28"/>
        </w:rPr>
        <w:t>
      880 461 мың теңге – ағымдағы нысаналы трансферттер;</w:t>
      </w:r>
      <w:r>
        <w:br/>
      </w:r>
      <w:r>
        <w:rPr>
          <w:rFonts w:ascii="Times New Roman"/>
          <w:b w:val="false"/>
          <w:i w:val="false"/>
          <w:color w:val="000000"/>
          <w:sz w:val="28"/>
        </w:rPr>
        <w:t>
      1 550 467 мың теңге – нысаналы даму трансферттері.</w:t>
      </w:r>
      <w:r>
        <w:br/>
      </w:r>
      <w:r>
        <w:rPr>
          <w:rFonts w:ascii="Times New Roman"/>
          <w:b w:val="false"/>
          <w:i w:val="false"/>
          <w:color w:val="000000"/>
          <w:sz w:val="28"/>
        </w:rPr>
        <w:t>
      Аудандық (қалалық) бюджеттерге көрсетілген сомаларды бөлу облыс әкімдігінің қаулысы негізінде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Шешім 3-1 тармақпен толықтырылды - Батыс Қазақстан облыстық мәслихатының 2012.04.04 </w:t>
      </w:r>
      <w:r>
        <w:rPr>
          <w:rFonts w:ascii="Times New Roman"/>
          <w:b w:val="false"/>
          <w:i w:val="false"/>
          <w:color w:val="000000"/>
          <w:sz w:val="28"/>
        </w:rPr>
        <w:t>№ 2-3</w:t>
      </w:r>
      <w:r>
        <w:rPr>
          <w:rFonts w:ascii="Times New Roman"/>
          <w:b w:val="false"/>
          <w:i w:val="false"/>
          <w:color w:val="ff0000"/>
          <w:sz w:val="28"/>
        </w:rPr>
        <w:t xml:space="preserve">; өзгерту енгізілді - Батыс Қазақстан облыстық мәслихатының 2012.12.07 </w:t>
      </w:r>
      <w:r>
        <w:rPr>
          <w:rFonts w:ascii="Times New Roman"/>
          <w:b w:val="false"/>
          <w:i w:val="false"/>
          <w:color w:val="000000"/>
          <w:sz w:val="28"/>
        </w:rPr>
        <w:t>№ 5-1</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2012 жылға арналған облыстық бюджетте Орал қаласының және аудандар мәслихаттарының таратылған тексеру комиссиялары бойынша функцияларды табыстауға байланысты аудандық (қалалық) бюджеттерінен бөлінетін нысаналы трансферттердің жалпы сомасы 49 724 мың теңге түсімдер қарастырылсын.</w:t>
      </w:r>
      <w:r>
        <w:br/>
      </w:r>
      <w:r>
        <w:rPr>
          <w:rFonts w:ascii="Times New Roman"/>
          <w:b w:val="false"/>
          <w:i w:val="false"/>
          <w:color w:val="000000"/>
          <w:sz w:val="28"/>
        </w:rPr>
        <w:t>
</w:t>
      </w:r>
      <w:r>
        <w:rPr>
          <w:rFonts w:ascii="Times New Roman"/>
          <w:b w:val="false"/>
          <w:i w:val="false"/>
          <w:color w:val="000000"/>
          <w:sz w:val="28"/>
        </w:rPr>
        <w:t>
      4-1. 2012 жылға арналған облыстық бюджетке аудандық (қалалық) бюджеттерден 180 343 мың теңге сомадағы пайдаланылмаған (толық пайдаланылмаған) нысаналы трансферттерді қайтарудың түсуі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4-1 тармақпен толықтырылды - Батыс Қазақстан облыстық мәслихатының 2012.04.04 </w:t>
      </w:r>
      <w:r>
        <w:rPr>
          <w:rFonts w:ascii="Times New Roman"/>
          <w:b w:val="false"/>
          <w:i w:val="false"/>
          <w:color w:val="000000"/>
          <w:sz w:val="28"/>
        </w:rPr>
        <w:t>№ 2-3</w:t>
      </w:r>
      <w:r>
        <w:rPr>
          <w:rFonts w:ascii="Times New Roman"/>
          <w:b w:val="false"/>
          <w:i w:val="false"/>
          <w:color w:val="ff0000"/>
          <w:sz w:val="28"/>
        </w:rPr>
        <w:t xml:space="preserve">; өзгерту енгізілді - Батыс Қазақстан облыстық мәслихатының 2012.12.07 </w:t>
      </w:r>
      <w:r>
        <w:rPr>
          <w:rFonts w:ascii="Times New Roman"/>
          <w:b w:val="false"/>
          <w:i w:val="false"/>
          <w:color w:val="000000"/>
          <w:sz w:val="28"/>
        </w:rPr>
        <w:t>№ 5-1</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2012 жылға арналған облыстық бюджетте бюджеттік кредиттердің өтеуін жалпы сомасы 776 445 мың теңге, оның ішінде аудандық (қалалық) бюджеттерден сомасы 655 686 мың теңге түсімдер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Батыс Қазақстан облыстық мәслихатының 2012.04.04 </w:t>
      </w:r>
      <w:r>
        <w:rPr>
          <w:rFonts w:ascii="Times New Roman"/>
          <w:b w:val="false"/>
          <w:i w:val="false"/>
          <w:color w:val="000000"/>
          <w:sz w:val="28"/>
        </w:rPr>
        <w:t>№ 2-3</w:t>
      </w:r>
      <w:r>
        <w:rPr>
          <w:rFonts w:ascii="Times New Roman"/>
          <w:b w:val="false"/>
          <w:i w:val="false"/>
          <w:color w:val="ff0000"/>
          <w:sz w:val="28"/>
        </w:rPr>
        <w:t xml:space="preserve">, 2012.12.07 </w:t>
      </w:r>
      <w:r>
        <w:rPr>
          <w:rFonts w:ascii="Times New Roman"/>
          <w:b w:val="false"/>
          <w:i w:val="false"/>
          <w:color w:val="000000"/>
          <w:sz w:val="28"/>
        </w:rPr>
        <w:t>№ 5-1</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Жергілікті бюджеттердің теңгерімдігін қамтамасыз ету үшін 2012 жылдың кірістерін бөлу нормативі келесі кірістердің кіші сыныптары бойынша белгіленсін:</w:t>
      </w:r>
      <w:r>
        <w:br/>
      </w:r>
      <w:r>
        <w:rPr>
          <w:rFonts w:ascii="Times New Roman"/>
          <w:b w:val="false"/>
          <w:i w:val="false"/>
          <w:color w:val="000000"/>
          <w:sz w:val="28"/>
        </w:rPr>
        <w:t>
      1) жеке табыс салығы аудандық (қалалық) бюджеттерге келесі пайыздарда есепке алынады:</w:t>
      </w:r>
      <w:r>
        <w:br/>
      </w:r>
      <w:r>
        <w:rPr>
          <w:rFonts w:ascii="Times New Roman"/>
          <w:b w:val="false"/>
          <w:i w:val="false"/>
          <w:color w:val="000000"/>
          <w:sz w:val="28"/>
        </w:rPr>
        <w:t>
      Бөрлі - 14%; Орал қаласы – 55,3%; Ақжайық, Бөкей ордасы, Жаңақала, Жәнібек, Зеленов, Казталов, Қаратөбе, Сырым, Тасқала, Теректі және Шыңғырлау – 100%;</w:t>
      </w:r>
      <w:r>
        <w:br/>
      </w:r>
      <w:r>
        <w:rPr>
          <w:rFonts w:ascii="Times New Roman"/>
          <w:b w:val="false"/>
          <w:i w:val="false"/>
          <w:color w:val="000000"/>
          <w:sz w:val="28"/>
        </w:rPr>
        <w:t>
      2) әлеуметтік салық аудандық (қалалық) бюджеттерге келесі пайыздарда есепке алынады:</w:t>
      </w:r>
      <w:r>
        <w:br/>
      </w:r>
      <w:r>
        <w:rPr>
          <w:rFonts w:ascii="Times New Roman"/>
          <w:b w:val="false"/>
          <w:i w:val="false"/>
          <w:color w:val="000000"/>
          <w:sz w:val="28"/>
        </w:rPr>
        <w:t>
      Бөрлі - 14%; Орал қаласы – 55,3%; Ақжайық, Бөкей ордасы, Жаңақала, Жәнібек, Зеленов, Казталов, Қаратөбе, Сырым, Тасқала, Теректі және Шыңғырлау – 100%.</w:t>
      </w:r>
      <w:r>
        <w:br/>
      </w:r>
      <w:r>
        <w:rPr>
          <w:rFonts w:ascii="Times New Roman"/>
          <w:b w:val="false"/>
          <w:i w:val="false"/>
          <w:color w:val="000000"/>
          <w:sz w:val="28"/>
        </w:rPr>
        <w:t>
</w:t>
      </w:r>
      <w:r>
        <w:rPr>
          <w:rFonts w:ascii="Times New Roman"/>
          <w:b w:val="false"/>
          <w:i w:val="false"/>
          <w:color w:val="000000"/>
          <w:sz w:val="28"/>
        </w:rPr>
        <w:t>
      7.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8. Облыстық бюджеттен 2012 жылы төменгі бюджеттерге берілетін субвенциялар көлемінің жалпы сомасы 20 967 817 мың теңге болып белгіленсін, оның ішінде:</w:t>
      </w:r>
      <w:r>
        <w:br/>
      </w:r>
      <w:r>
        <w:rPr>
          <w:rFonts w:ascii="Times New Roman"/>
          <w:b w:val="false"/>
          <w:i w:val="false"/>
          <w:color w:val="000000"/>
          <w:sz w:val="28"/>
        </w:rPr>
        <w:t>
      Ақжайық ауданы - 2 704 467 мың теңге;</w:t>
      </w:r>
      <w:r>
        <w:br/>
      </w:r>
      <w:r>
        <w:rPr>
          <w:rFonts w:ascii="Times New Roman"/>
          <w:b w:val="false"/>
          <w:i w:val="false"/>
          <w:color w:val="000000"/>
          <w:sz w:val="28"/>
        </w:rPr>
        <w:t>
      Бөкей ордасы ауданы – 1 431 587 мың теңге;</w:t>
      </w:r>
      <w:r>
        <w:br/>
      </w:r>
      <w:r>
        <w:rPr>
          <w:rFonts w:ascii="Times New Roman"/>
          <w:b w:val="false"/>
          <w:i w:val="false"/>
          <w:color w:val="000000"/>
          <w:sz w:val="28"/>
        </w:rPr>
        <w:t>
      Жаңақала ауданы - 1 443 720 мың теңге;</w:t>
      </w:r>
      <w:r>
        <w:br/>
      </w:r>
      <w:r>
        <w:rPr>
          <w:rFonts w:ascii="Times New Roman"/>
          <w:b w:val="false"/>
          <w:i w:val="false"/>
          <w:color w:val="000000"/>
          <w:sz w:val="28"/>
        </w:rPr>
        <w:t>
      Жәнібек ауданы - 1 381 522 мың теңге;</w:t>
      </w:r>
      <w:r>
        <w:br/>
      </w:r>
      <w:r>
        <w:rPr>
          <w:rFonts w:ascii="Times New Roman"/>
          <w:b w:val="false"/>
          <w:i w:val="false"/>
          <w:color w:val="000000"/>
          <w:sz w:val="28"/>
        </w:rPr>
        <w:t>
      Зеленов ауданы - 2 641 346 мың теңге;</w:t>
      </w:r>
      <w:r>
        <w:br/>
      </w:r>
      <w:r>
        <w:rPr>
          <w:rFonts w:ascii="Times New Roman"/>
          <w:b w:val="false"/>
          <w:i w:val="false"/>
          <w:color w:val="000000"/>
          <w:sz w:val="28"/>
        </w:rPr>
        <w:t>
      Казталов ауданы - 2 167 431 мың теңге;</w:t>
      </w:r>
      <w:r>
        <w:br/>
      </w:r>
      <w:r>
        <w:rPr>
          <w:rFonts w:ascii="Times New Roman"/>
          <w:b w:val="false"/>
          <w:i w:val="false"/>
          <w:color w:val="000000"/>
          <w:sz w:val="28"/>
        </w:rPr>
        <w:t>
      Қаратөбе ауданы - 1 577 903 мың теңге;</w:t>
      </w:r>
      <w:r>
        <w:br/>
      </w:r>
      <w:r>
        <w:rPr>
          <w:rFonts w:ascii="Times New Roman"/>
          <w:b w:val="false"/>
          <w:i w:val="false"/>
          <w:color w:val="000000"/>
          <w:sz w:val="28"/>
        </w:rPr>
        <w:t>
      Сырым ауданы - 1 898 638 мың теңге;</w:t>
      </w:r>
      <w:r>
        <w:br/>
      </w:r>
      <w:r>
        <w:rPr>
          <w:rFonts w:ascii="Times New Roman"/>
          <w:b w:val="false"/>
          <w:i w:val="false"/>
          <w:color w:val="000000"/>
          <w:sz w:val="28"/>
        </w:rPr>
        <w:t>
      Тасқала ауданы - 1 438 024 мың теңге;</w:t>
      </w:r>
      <w:r>
        <w:br/>
      </w:r>
      <w:r>
        <w:rPr>
          <w:rFonts w:ascii="Times New Roman"/>
          <w:b w:val="false"/>
          <w:i w:val="false"/>
          <w:color w:val="000000"/>
          <w:sz w:val="28"/>
        </w:rPr>
        <w:t>
      Теректі ауданы - 2 950 297 мың теңге;</w:t>
      </w:r>
      <w:r>
        <w:br/>
      </w:r>
      <w:r>
        <w:rPr>
          <w:rFonts w:ascii="Times New Roman"/>
          <w:b w:val="false"/>
          <w:i w:val="false"/>
          <w:color w:val="000000"/>
          <w:sz w:val="28"/>
        </w:rPr>
        <w:t>
      Шыңғырлау ауданы - 1 332 882 мың теңге.</w:t>
      </w:r>
      <w:r>
        <w:br/>
      </w:r>
      <w:r>
        <w:rPr>
          <w:rFonts w:ascii="Times New Roman"/>
          <w:b w:val="false"/>
          <w:i w:val="false"/>
          <w:color w:val="000000"/>
          <w:sz w:val="28"/>
        </w:rPr>
        <w:t>
</w:t>
      </w:r>
      <w:r>
        <w:rPr>
          <w:rFonts w:ascii="Times New Roman"/>
          <w:b w:val="false"/>
          <w:i w:val="false"/>
          <w:color w:val="000000"/>
          <w:sz w:val="28"/>
        </w:rPr>
        <w:t>
      9. 2012 жылға арналған облыстық бюджетте республикалық бюджетке бюджеттік кредиттерді өтеуге сомасы 470 314 мың теңге қарастырылсын.</w:t>
      </w:r>
      <w:r>
        <w:br/>
      </w:r>
      <w:r>
        <w:rPr>
          <w:rFonts w:ascii="Times New Roman"/>
          <w:b w:val="false"/>
          <w:i w:val="false"/>
          <w:color w:val="000000"/>
          <w:sz w:val="28"/>
        </w:rPr>
        <w:t>
</w:t>
      </w:r>
      <w:r>
        <w:rPr>
          <w:rFonts w:ascii="Times New Roman"/>
          <w:b w:val="false"/>
          <w:i w:val="false"/>
          <w:color w:val="000000"/>
          <w:sz w:val="28"/>
        </w:rPr>
        <w:t>
      10. 2012 жылға арналған облыстық бюджетке төмен тұрған бюджеттерден бюджеттік алымдар қарастырылмайды деп белгіленсін.</w:t>
      </w:r>
      <w:r>
        <w:br/>
      </w:r>
      <w:r>
        <w:rPr>
          <w:rFonts w:ascii="Times New Roman"/>
          <w:b w:val="false"/>
          <w:i w:val="false"/>
          <w:color w:val="000000"/>
          <w:sz w:val="28"/>
        </w:rPr>
        <w:t>
</w:t>
      </w:r>
      <w:r>
        <w:rPr>
          <w:rFonts w:ascii="Times New Roman"/>
          <w:b w:val="false"/>
          <w:i w:val="false"/>
          <w:color w:val="000000"/>
          <w:sz w:val="28"/>
        </w:rPr>
        <w:t>
      11. 2012 жылға арналған облыстың жергілікті атқарушы органдарының резерві 175 825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11 тармаққа өзгерту енгізілді - Батыс Қазақстан облыстық мәслихатының 2012.04.04 </w:t>
      </w:r>
      <w:r>
        <w:rPr>
          <w:rFonts w:ascii="Times New Roman"/>
          <w:b w:val="false"/>
          <w:i w:val="false"/>
          <w:color w:val="000000"/>
          <w:sz w:val="28"/>
        </w:rPr>
        <w:t>№ 2-3</w:t>
      </w:r>
      <w:r>
        <w:rPr>
          <w:rFonts w:ascii="Times New Roman"/>
          <w:b w:val="false"/>
          <w:i w:val="false"/>
          <w:color w:val="ff0000"/>
          <w:sz w:val="28"/>
        </w:rPr>
        <w:t xml:space="preserve">, 2012.12.07 </w:t>
      </w:r>
      <w:r>
        <w:rPr>
          <w:rFonts w:ascii="Times New Roman"/>
          <w:b w:val="false"/>
          <w:i w:val="false"/>
          <w:color w:val="000000"/>
          <w:sz w:val="28"/>
        </w:rPr>
        <w:t>№ 5-1</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12. Облыстың жергілікті атқарушы органының борыш лимиті 2012 жылдың 31 желтоқсанына 4 774 595 мың теңгені құрайды.</w:t>
      </w:r>
      <w:r>
        <w:br/>
      </w:r>
      <w:r>
        <w:rPr>
          <w:rFonts w:ascii="Times New Roman"/>
          <w:b w:val="false"/>
          <w:i w:val="false"/>
          <w:color w:val="000000"/>
          <w:sz w:val="28"/>
        </w:rPr>
        <w:t>
</w:t>
      </w:r>
      <w:r>
        <w:rPr>
          <w:rFonts w:ascii="Times New Roman"/>
          <w:b w:val="false"/>
          <w:i w:val="false"/>
          <w:color w:val="000000"/>
          <w:sz w:val="28"/>
        </w:rPr>
        <w:t>
      13. 2012 жылдың 1 қаңтарынан бастап Қазақстан Республикасының еңбек заңнамасымен белгіленген мамандар лауазымдарының тізбесіне ауылдық (селолық)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14. 2012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15.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Құлшар</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18"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 36-1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2012 жылғы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облыстық мәслихатының 2012.12.07 </w:t>
      </w:r>
      <w:r>
        <w:rPr>
          <w:rFonts w:ascii="Times New Roman"/>
          <w:b w:val="false"/>
          <w:i w:val="false"/>
          <w:color w:val="ff0000"/>
          <w:sz w:val="28"/>
        </w:rPr>
        <w:t>№ 5-1</w:t>
      </w:r>
      <w:r>
        <w:rPr>
          <w:rFonts w:ascii="Times New Roman"/>
          <w:b w:val="false"/>
          <w:i w:val="false"/>
          <w:color w:val="ff0000"/>
          <w:sz w:val="28"/>
        </w:rPr>
        <w:t xml:space="preserve"> (2012.01.01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33"/>
        <w:gridCol w:w="533"/>
        <w:gridCol w:w="533"/>
        <w:gridCol w:w="7799"/>
        <w:gridCol w:w="221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86 146 350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26 069 471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7 768 318</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7 768 318</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14 955 961</w:t>
            </w:r>
          </w:p>
        </w:tc>
      </w:tr>
      <w:tr>
        <w:trPr>
          <w:trHeight w:val="2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14 955 961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3 345 192</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3 345 192</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814 927</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32 229</w:t>
            </w:r>
          </w:p>
        </w:tc>
      </w:tr>
      <w:tr>
        <w:trPr>
          <w:trHeight w:val="2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29 425</w:t>
            </w:r>
          </w:p>
        </w:tc>
      </w:tr>
      <w:tr>
        <w:trPr>
          <w:trHeight w:val="5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w:t>
            </w:r>
          </w:p>
        </w:tc>
      </w:tr>
      <w:tr>
        <w:trPr>
          <w:trHeight w:val="5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758 202</w:t>
            </w:r>
          </w:p>
        </w:tc>
      </w:tr>
      <w:tr>
        <w:trPr>
          <w:trHeight w:val="10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758 202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24 496</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24 496</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59 261 152</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235 195</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235 195</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59 025 957</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59 025 957</w:t>
            </w:r>
          </w:p>
        </w:tc>
      </w:tr>
      <w:tr>
        <w:trPr>
          <w:trHeight w:val="52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51"/>
        <w:gridCol w:w="779"/>
        <w:gridCol w:w="758"/>
        <w:gridCol w:w="7116"/>
        <w:gridCol w:w="229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85 953 733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1 138 235</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930 328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803 368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756 157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41 111</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94 131</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94 131</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114 481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114 481</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111 980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93 426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93 426</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92 039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135 336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119 794</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119 794</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60 747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3 691 534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3 691 534</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3 677 733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3 054 235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456 915</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ағымдағы нысаналы трансферттер есебiнен автомобиль жолдарының қауіпсіздігін қамтамасыз ету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39 539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тұтқындалған адамдарды ұстауды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28 629</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халықаралық маңызы бар іс-шараларды өткізу кезінде қоғамдық тәртіптің сақталуын қамтамасыз ету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63 597</w:t>
            </w:r>
          </w:p>
        </w:tc>
      </w:tr>
      <w:tr>
        <w:trPr>
          <w:trHeight w:val="3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10 748 126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1 210 986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1 210 986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795 130</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415 856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2 581 234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1 179 588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910 918</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268 670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1 401 646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709 083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578 254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102 350</w:t>
            </w:r>
          </w:p>
        </w:tc>
      </w:tr>
      <w:tr>
        <w:trPr>
          <w:trHeight w:val="1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3 244 427</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211 616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211 616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3 032 811</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2 818 423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берiлетiн трансферттер есебiнен техникалық және кәсiптiк бiлiм беру ұйымдарының өндiрiстiк оқыту шеберлерiне өндiрiстiк оқытуды ұйымдастырғаны үшiн қосымша ақы белгiлеу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89 388</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857 223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832 259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832 259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2 854 256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1 113 117</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60 563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32 729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46 591</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228 663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208 413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36 182</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169 957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64 375</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265 492</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1 741 139</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748 727</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958 463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17 805 134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228 307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228 307</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228 307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809 450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809 450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557 667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142 492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107 901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АҚТҚ-инфекциясының алдын-алуға арналған әлеуметтік жобаларды іске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5 465 524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5 465 524</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3 298 688</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200 315</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112 361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74 304</w:t>
            </w:r>
          </w:p>
        </w:tc>
      </w:tr>
      <w:tr>
        <w:trPr>
          <w:trHeight w:val="8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116 386</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науқастарды қанның ұюы факторларымен қамтамасыз ету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328 942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155 764</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29 885</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1 148 879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7 786 013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7 786 013</w:t>
            </w:r>
          </w:p>
        </w:tc>
      </w:tr>
      <w:tr>
        <w:trPr>
          <w:trHeight w:val="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6 479 041</w:t>
            </w:r>
          </w:p>
        </w:tc>
      </w:tr>
      <w:tr>
        <w:trPr>
          <w:trHeight w:val="4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дәрiлiк заттармен және мамандандырылған балалар және емдiк тамақ өнiмдерiмен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1 037 841</w:t>
            </w:r>
          </w:p>
        </w:tc>
      </w:tr>
      <w:tr>
        <w:trPr>
          <w:trHeight w:val="5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269 131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912 826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912 826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889 139</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2 603 014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1 036 656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85 559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жөнiндегi iс-шараларды iске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57 907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елді-мекен шегінен тыс жерлерде емделуге тегін және жеңілдетілген жол жүрумен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46 863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802 616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1 566 358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1 566 358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2 689 859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1 498 219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1 067 567</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562 891</w:t>
            </w:r>
          </w:p>
        </w:tc>
      </w:tr>
      <w:tr>
        <w:trPr>
          <w:trHeight w:val="8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244 691</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259 985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430 652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396 515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34 137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110 805</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110 805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110 805</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1 080 835</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1 008 532</w:t>
            </w:r>
          </w:p>
        </w:tc>
      </w:tr>
      <w:tr>
        <w:trPr>
          <w:trHeight w:val="7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71 297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76 971</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14 540</w:t>
            </w:r>
          </w:p>
        </w:tc>
      </w:tr>
      <w:tr>
        <w:trPr>
          <w:trHeight w:val="2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771 535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74 189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72 303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бағдарламасына қатысушыларды кәсіпкерлікке оқыту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72 303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9 834 877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4 334 642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99 689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- 2020 бағдарламасы бойынша ауылдық елді-мекендерді дамыту шеңберінде объектілерді жөндеу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99 689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8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315 589</w:t>
            </w:r>
          </w:p>
        </w:tc>
      </w:tr>
      <w:tr>
        <w:trPr>
          <w:trHeight w:val="8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- 2020 бағдарламасы шеңберінде елді-мекендерді дамытуға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315 589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3 919 177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1 691 793</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97 884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2 125 000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5 500 235</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1 965 002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76 040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республикалық бюджеттен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елді-мекендерді сумен жабдықтау жүйесін дамытуға республикалық бюджеттен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1 431 267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елді-мекендерді сумен жабдықтау жүйесін дамытуға облыстық бюджеттен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357 695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3 535 233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49 140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газдандыру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1 434 558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сумен жабдықтауға және су бұру жүйелерiн дамытуға республикалық бюджеттен берiлетiн нысаналы даму трансферттерi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1 005 384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397 222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90 280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557 450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елді-мекендерді абаттандыруды дамытуға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3 189 420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776 670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770 765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159 558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267 005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312 328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5 905</w:t>
            </w:r>
          </w:p>
        </w:tc>
      </w:tr>
      <w:tr>
        <w:trPr>
          <w:trHeight w:val="2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1 664 216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1 400 811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51 548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1 325 188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263 405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66 456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196 949</w:t>
            </w:r>
          </w:p>
        </w:tc>
      </w:tr>
      <w:tr>
        <w:trPr>
          <w:trHeight w:val="1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586 329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90 853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75 211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143 855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143 855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258 139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258 139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93 482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63 176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12 815</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149 390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жастар саясаты мәселелерi жөнiндегi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145 658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91 455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iс-шараларды iске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53 913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Аудандарын (облыстық маңызы бар қалалардың) бюджеттеріне жылу-энергетикалық жүйені дамытуға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11 558</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11 558</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Аудандарын (облыстық маңызы бар қалалардың) бюджеттеріне жылу-энергетикалық жүйені дамытуға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5 113 151</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1 585 641</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1 485 809</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83 827</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151 023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617 808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22 144</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406 670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реконструкциялау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51 522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эпизоотиялық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121 390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мамандарға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99 832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әлеуметтiк қолдау шараларын iске асыру үшiн мамандарға берiлетiн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99 832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422 801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391 755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391 755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436 043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436 043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425 108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546 933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164 369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46 538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97 831</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382 564</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382 564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28 661</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2 072 298</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2 072 298</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1 199 376</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296 836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ветеринария саласындағы бөлімшелерін ұстау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пункттеріне дейін ветеринариялық препараттарды тасымалдау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берiлетiн трансферттер есебiнен азық-түлiк тауарларының өңiрлiк тұрақтандыру қорларын қалыптастыру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491 444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80 195</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169 687</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169 687</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58 079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елді-мекендердің бас жоспарларын әзірлеу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2 763 022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1 409 772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1 409 772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1 409 772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19 082</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1 334 168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1 334 168</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47 985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694 869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160 814</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5 502 250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81 756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81 756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75 756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5 420 494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2 922 875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175 825</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облыстық бюджетіне өңірдің шығындарының орнын өтеуге және экономикалық тұрақтылығын қамтамасыз етуге берілетін нысаналы ағымдағы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2 747 050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76 658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34 675</w:t>
            </w:r>
          </w:p>
        </w:tc>
      </w:tr>
      <w:tr>
        <w:trPr>
          <w:trHeight w:val="1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аудандық (облыстық маңызы бар қалалардың) бюджеттерге "Өңiрлердi дамыту" бағдарламасы шеңберiнде өңiрлердiң экономикалық дамуына жәрдемдесу жөнiндегi шараларды iске асыруға ауылдық (селолық) округтердi жайластыру мәселелерiн шешуге берiлетiн ағымдағы нысаналы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824 240</w:t>
            </w:r>
          </w:p>
        </w:tc>
      </w:tr>
      <w:tr>
        <w:trPr>
          <w:trHeight w:val="4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338 594</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75 400</w:t>
            </w:r>
          </w:p>
        </w:tc>
      </w:tr>
      <w:tr>
        <w:trPr>
          <w:trHeight w:val="3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380 246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104 016</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104 016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1 492 705</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индустриялық инфрақұрылымды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410 565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моноқалаларды абаттандыру мәселелерін шешуге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132 140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23 160 613</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23 160 613</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23 160 613</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20 967 817</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трансферттердi қайтару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1 379 350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185 601</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527 845</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6 493 634</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7 270 079</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2 925 000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2 925 000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2 925 000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2 925 000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672 279</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672 279</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672 279</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iске асыру үшiн жергiлiктi атқарушы органдарға берiлетiн бюджеттiк кредиттер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672 279</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3 672 800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3 672 800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3 172 800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ауылдағы кәсіпкерліктің дамуына ықпал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3 172 800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776 445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776 445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758 709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мемлекеттiк кепiлдiктер бойынша талаптарды қайтару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17 736</w:t>
            </w:r>
          </w:p>
        </w:tc>
      </w:tr>
      <w:tr>
        <w:trPr>
          <w:trHeight w:val="7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487 500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487 500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487 500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487 500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487 500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өңiрлiк ұйымдардың жарғылық капиталдарын ұлғайту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-6 788 517</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6 788 517</w:t>
            </w:r>
          </w:p>
        </w:tc>
      </w:tr>
    </w:tbl>
    <w:bookmarkStart w:name="z19" w:id="2"/>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 36-1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2013 жылғы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532"/>
        <w:gridCol w:w="532"/>
        <w:gridCol w:w="532"/>
        <w:gridCol w:w="7665"/>
        <w:gridCol w:w="224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67 638 271</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36 664 440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15 838 810</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15 838 810</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19 975 572</w:t>
            </w:r>
          </w:p>
        </w:tc>
      </w:tr>
      <w:tr>
        <w:trPr>
          <w:trHeight w:val="24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19 975 572</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850 058</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850 058</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35 324</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31 714</w:t>
            </w:r>
          </w:p>
        </w:tc>
      </w:tr>
      <w:tr>
        <w:trPr>
          <w:trHeight w:val="24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29 211</w:t>
            </w:r>
          </w:p>
        </w:tc>
      </w:tr>
      <w:tr>
        <w:trPr>
          <w:trHeight w:val="5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54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49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102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108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w:t>
            </w:r>
          </w:p>
        </w:tc>
      </w:tr>
      <w:tr>
        <w:trPr>
          <w:trHeight w:val="28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8 572</w:t>
            </w:r>
          </w:p>
        </w:tc>
      </w:tr>
      <w:tr>
        <w:trPr>
          <w:trHeight w:val="28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8 572</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8 572</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30 929 935</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49 958</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49 958</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30 879 977</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30 879 977</w:t>
            </w:r>
          </w:p>
        </w:tc>
      </w:tr>
      <w:tr>
        <w:trPr>
          <w:trHeight w:val="52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512"/>
        <w:gridCol w:w="741"/>
        <w:gridCol w:w="721"/>
        <w:gridCol w:w="7094"/>
        <w:gridCol w:w="230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67 013 271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877 409</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654 930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532 372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532 372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88 849</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88 849</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125 014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125 014</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114 975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шешу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10 039</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97 465</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97 465</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97 465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102 085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16 509</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12 626</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85 576</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85 576</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43 619</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3 282 159</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3 282 159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3 282 159</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3 067 477</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37 279</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тұтқындалған адамдарды ұстауды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31 091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халықаралық маңызы бар іс-шараларды өткізу кезінде қоғамдық тәртіптің сақталуын қамтамасыз ету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123 579</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9 689 732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1 249 984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1 249 984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795 130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454 854</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2 627 442</w:t>
            </w:r>
          </w:p>
        </w:tc>
      </w:tr>
      <w:tr>
        <w:trPr>
          <w:trHeight w:val="1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1 243 684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943 068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300 616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1 383 758</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707 938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573 395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3 144 181</w:t>
            </w:r>
          </w:p>
        </w:tc>
      </w:tr>
      <w:tr>
        <w:trPr>
          <w:trHeight w:val="1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216 997</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216 997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2 927 184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2 812 796</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оқытуды ұйымдастыру үшін техникалық және кәсіптік білім беретін ұйымдардың өндірістік оқыту шеберлеріне қосымша ақыны белгілеуге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37 206</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27 756</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2 630 919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888 709</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49 618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34 126</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38 395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215 116</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w:t>
            </w:r>
            <w:r>
              <w:br/>
            </w:r>
            <w:r>
              <w:rPr>
                <w:rFonts w:ascii="Times New Roman"/>
                <w:b w:val="false"/>
                <w:i w:val="false"/>
                <w:color w:val="000000"/>
                <w:sz w:val="20"/>
              </w:rPr>
              <w:t>
медициналық-педагогикалық консультациялық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211 410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28 951</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186 731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124 362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1 742 210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1 742 210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15 688 848</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184 464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184 464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184 464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796 326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796 326</w:t>
            </w:r>
          </w:p>
        </w:tc>
      </w:tr>
      <w:tr>
        <w:trPr>
          <w:trHeight w:val="1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495 478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187 717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110 739</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инфекциясының алдын-алуға арналған әлеуметтік жобаларды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5 493 343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5 493 343</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3 421 047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121 901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110 894</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183 124</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206 119</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298 613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184 704</w:t>
            </w:r>
          </w:p>
        </w:tc>
      </w:tr>
      <w:tr>
        <w:trPr>
          <w:trHeight w:val="8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68 693</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898 248</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7 953 736</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7 953 736</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6 573 265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1 301 033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79 438</w:t>
            </w:r>
          </w:p>
        </w:tc>
      </w:tr>
      <w:tr>
        <w:trPr>
          <w:trHeight w:val="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921 218</w:t>
            </w:r>
          </w:p>
        </w:tc>
      </w:tr>
      <w:tr>
        <w:trPr>
          <w:trHeight w:val="4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921 218</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897 312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339 761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339 761</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86 860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58 664</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38 968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96 363</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1 720 693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1 504 958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1 036 658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461 376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255 900</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319 382</w:t>
            </w:r>
          </w:p>
        </w:tc>
      </w:tr>
      <w:tr>
        <w:trPr>
          <w:trHeight w:val="1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468 300</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436 477</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31 823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72 035</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72 035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72 035</w:t>
            </w:r>
          </w:p>
        </w:tc>
      </w:tr>
      <w:tr>
        <w:trPr>
          <w:trHeight w:val="2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6 730 007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1 836 000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1 836 000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4 894 007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1 460 055</w:t>
            </w:r>
          </w:p>
        </w:tc>
      </w:tr>
      <w:tr>
        <w:trPr>
          <w:trHeight w:val="8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республикалық бюджеттен берілетін нысаналы даму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1 460 055</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3 433 952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50 498</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1 579 569</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бұруға республикалық бюджеттен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569 572</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1 234 313</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1 973 103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759 222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759 222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32 699</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145 030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250 851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330 642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518 161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518 161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62 753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430 922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552 310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91 661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81 051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151 866</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151 866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196 849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196 849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111 934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81 393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129 011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129 011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80 261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өңiрлiк бағдарламаларды iске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1 429 725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856 807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742 826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59 716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79 410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454 714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113 981</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113 981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363 228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363 228</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352 012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177 816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177 816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43 974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133 842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ветеринария саласындағы бөлімшелерін ұстау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78 955</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78 955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24 282</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2 447 235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1 466 584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1 466 584</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1 466 584</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138 158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138 158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138 158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842 493</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842 493</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47 027</w:t>
            </w:r>
          </w:p>
        </w:tc>
      </w:tr>
      <w:tr>
        <w:trPr>
          <w:trHeight w:val="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644 091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151 375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1 287 556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46 455</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1 241 101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634 811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634 811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606 290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606 290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21 705 764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21 705 764</w:t>
            </w:r>
          </w:p>
        </w:tc>
      </w:tr>
      <w:tr>
        <w:trPr>
          <w:trHeight w:val="1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21 705 764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21 225 215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480 549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2 897 615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2 897 615</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594 615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594 615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594 615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594 615</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2 303 000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2 303 000</w:t>
            </w:r>
          </w:p>
        </w:tc>
      </w:tr>
      <w:tr>
        <w:trPr>
          <w:trHeight w:val="2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1 303 000</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1 303 000</w:t>
            </w:r>
          </w:p>
        </w:tc>
      </w:tr>
      <w:tr>
        <w:trPr>
          <w:trHeight w:val="4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-2 897 615</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2 897 615</w:t>
            </w:r>
          </w:p>
        </w:tc>
      </w:tr>
    </w:tbl>
    <w:bookmarkStart w:name="z20" w:id="3"/>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 36-1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2014 жылғы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532"/>
        <w:gridCol w:w="532"/>
        <w:gridCol w:w="532"/>
        <w:gridCol w:w="7644"/>
        <w:gridCol w:w="226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73 072 285</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25 609 089</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10 298 375</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10 298 375</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14 391 872</w:t>
            </w:r>
          </w:p>
        </w:tc>
      </w:tr>
      <w:tr>
        <w:trPr>
          <w:trHeight w:val="24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14 391 872</w:t>
            </w:r>
          </w:p>
        </w:tc>
      </w:tr>
      <w:tr>
        <w:trPr>
          <w:trHeight w:val="31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918 842</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918 842</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35 798</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35 798</w:t>
            </w:r>
          </w:p>
        </w:tc>
      </w:tr>
      <w:tr>
        <w:trPr>
          <w:trHeight w:val="24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2 047</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33 689</w:t>
            </w:r>
          </w:p>
        </w:tc>
      </w:tr>
      <w:tr>
        <w:trPr>
          <w:trHeight w:val="5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54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47 426 398</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47 426 398</w:t>
            </w:r>
          </w:p>
        </w:tc>
      </w:tr>
      <w:tr>
        <w:trPr>
          <w:trHeight w:val="27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47 426 398</w:t>
            </w:r>
          </w:p>
        </w:tc>
      </w:tr>
      <w:tr>
        <w:trPr>
          <w:trHeight w:val="52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512"/>
        <w:gridCol w:w="741"/>
        <w:gridCol w:w="721"/>
        <w:gridCol w:w="7094"/>
        <w:gridCol w:w="230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72 259 785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902 221</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674 760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550 116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550 116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128 050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128 050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117 409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шешу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10 641</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99 411</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99 411</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99 411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105 673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16 634</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12 744</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89 039</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89 039</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46 236</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3 315 693</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3 315 693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3 315 693</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3 103 454</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37 842</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тұтқындалған адамдарды ұстауды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31 599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халықаралық маңызы бар іс-шараларды өткізу кезінде қоғамдық тәртіптің сақталуын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121 620</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8 356 390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1 249 984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1 249 984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795 130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454 854</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2 677 172</w:t>
            </w:r>
          </w:p>
        </w:tc>
      </w:tr>
      <w:tr>
        <w:trPr>
          <w:trHeight w:val="1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1 272 477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960 092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312 385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1 404 695</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718 781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583 489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3 249 994</w:t>
            </w:r>
          </w:p>
        </w:tc>
      </w:tr>
      <w:tr>
        <w:trPr>
          <w:trHeight w:val="1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223 699</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223 699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3 026 295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2 861 907</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белгілеуге</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38 952</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10 023</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28 929</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1 140 288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897 714</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49 899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34 543</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219 403</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w:t>
            </w:r>
            <w:r>
              <w:br/>
            </w:r>
            <w:r>
              <w:rPr>
                <w:rFonts w:ascii="Times New Roman"/>
                <w:b w:val="false"/>
                <w:i w:val="false"/>
                <w:color w:val="000000"/>
                <w:sz w:val="20"/>
              </w:rPr>
              <w:t>
медициналық-педагогикалық консультациялық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212 551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29 527</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186 731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124 362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242 574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242 574</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16 462 463</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186 259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186 259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186 259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822 530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822 530</w:t>
            </w:r>
          </w:p>
        </w:tc>
      </w:tr>
      <w:tr>
        <w:trPr>
          <w:trHeight w:val="1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515 661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189 763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114 654</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инфекциясының алдын-алуға арналған әлеуметтік жобаларды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5 715 748</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5 715 748</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3 495 436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130 434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118 656</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195 943</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219 743</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319 515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199 804</w:t>
            </w:r>
          </w:p>
        </w:tc>
      </w:tr>
      <w:tr>
        <w:trPr>
          <w:trHeight w:val="8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73 501</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962 716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8 142 136</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8 142 136</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6 678 042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1 379 095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84 999</w:t>
            </w:r>
          </w:p>
        </w:tc>
      </w:tr>
      <w:tr>
        <w:trPr>
          <w:trHeight w:val="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931 199</w:t>
            </w:r>
          </w:p>
        </w:tc>
      </w:tr>
      <w:tr>
        <w:trPr>
          <w:trHeight w:val="4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931 199</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906 880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24 319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664 591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664 591</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88 130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59 209</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41 306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415 026</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1 765 822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1 549 030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1 068 946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487 912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258 459</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322 575</w:t>
            </w:r>
          </w:p>
        </w:tc>
      </w:tr>
      <w:tr>
        <w:trPr>
          <w:trHeight w:val="1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480 084</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447 321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32 763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73 092</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73 092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73 092</w:t>
            </w:r>
          </w:p>
        </w:tc>
      </w:tr>
      <w:tr>
        <w:trPr>
          <w:trHeight w:val="2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3 332 562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1 425 000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1 321 562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607 230</w:t>
            </w:r>
          </w:p>
        </w:tc>
      </w:tr>
      <w:tr>
        <w:trPr>
          <w:trHeight w:val="8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республикалық бюджеттен берілетін нысаналы даму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607 230</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714 332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51 459</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642 733</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бұруға республикалық бюджеттен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2 040 836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772 703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772 703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33 239</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145 730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260 346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333 388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544 385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544 385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66 519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452 970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573 753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82 147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154 661</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154 661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208 699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208 699</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117 491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31 214</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86 277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134 732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134 732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83 132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өңiрлiк бағдарламаларды iске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1 503 265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916 175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784 655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60 558</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91 870</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83 370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484 357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131 520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131 520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367 982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367 982</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356 093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186 498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186 498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44 626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141 872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ветеринария саласындағы бөлімшелерін ұстау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80 881</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80 881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8 022 705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4 398 717</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4 398 717</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4 398 717</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146 447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146 447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146 447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3 477 541</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3 477 541</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48 072</w:t>
            </w:r>
          </w:p>
        </w:tc>
      </w:tr>
      <w:tr>
        <w:trPr>
          <w:trHeight w:val="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3 269 011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160 458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1 237 117</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47 501</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47 501</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1 189 616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606 290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606 290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25 134 157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25 134 157</w:t>
            </w:r>
          </w:p>
        </w:tc>
      </w:tr>
      <w:tr>
        <w:trPr>
          <w:trHeight w:val="1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25 134 157</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25 008 942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125 215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1 895 188</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1 895 188</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592 188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592 188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592 188</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592 188</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1 303 000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1 303 000</w:t>
            </w:r>
          </w:p>
        </w:tc>
      </w:tr>
      <w:tr>
        <w:trPr>
          <w:trHeight w:val="2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1 303 000</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1 303 000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-1 895 188</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1 895 188</w:t>
            </w:r>
          </w:p>
        </w:tc>
      </w:tr>
    </w:tbl>
    <w:bookmarkStart w:name="z21" w:id="4"/>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 36-1 шешіміне</w:t>
      </w:r>
      <w:r>
        <w:br/>
      </w:r>
      <w:r>
        <w:rPr>
          <w:rFonts w:ascii="Times New Roman"/>
          <w:b w:val="false"/>
          <w:i w:val="false"/>
          <w:color w:val="000000"/>
          <w:sz w:val="28"/>
        </w:rPr>
        <w:t>
4 қосымша</w:t>
      </w:r>
    </w:p>
    <w:bookmarkEnd w:id="4"/>
    <w:p>
      <w:pPr>
        <w:spacing w:after="0"/>
        <w:ind w:left="0"/>
        <w:jc w:val="left"/>
      </w:pPr>
      <w:r>
        <w:rPr>
          <w:rFonts w:ascii="Times New Roman"/>
          <w:b/>
          <w:i w:val="false"/>
          <w:color w:val="000000"/>
        </w:rPr>
        <w:t xml:space="preserve"> 2012 жылға арналған облыстық бюджеттің</w:t>
      </w:r>
      <w:r>
        <w:br/>
      </w:r>
      <w:r>
        <w:rPr>
          <w:rFonts w:ascii="Times New Roman"/>
          <w:b/>
          <w:i w:val="false"/>
          <w:color w:val="000000"/>
        </w:rPr>
        <w:t>
орындау процесінде секвестрлендіруге</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401"/>
        <w:gridCol w:w="788"/>
        <w:gridCol w:w="766"/>
        <w:gridCol w:w="954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00"/>
                <w:sz w:val="20"/>
              </w:rPr>
              <w:t>Функционалдық топ</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5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r>
      <w:tr>
        <w:trPr>
          <w:trHeight w:val="5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r>
      <w:tr>
        <w:trPr>
          <w:trHeight w:val="6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6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bl>
    <w:bookmarkStart w:name="z22" w:id="5"/>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 36-1 шешіміне</w:t>
      </w:r>
      <w:r>
        <w:br/>
      </w:r>
      <w:r>
        <w:rPr>
          <w:rFonts w:ascii="Times New Roman"/>
          <w:b w:val="false"/>
          <w:i w:val="false"/>
          <w:color w:val="000000"/>
          <w:sz w:val="28"/>
        </w:rPr>
        <w:t>
5 қосымша</w:t>
      </w:r>
    </w:p>
    <w:bookmarkEnd w:id="5"/>
    <w:p>
      <w:pPr>
        <w:spacing w:after="0"/>
        <w:ind w:left="0"/>
        <w:jc w:val="left"/>
      </w:pPr>
      <w:r>
        <w:rPr>
          <w:rFonts w:ascii="Times New Roman"/>
          <w:b/>
          <w:i w:val="false"/>
          <w:color w:val="000000"/>
        </w:rPr>
        <w:t xml:space="preserve"> 2012 жылға арналған аудандық (қалалық)</w:t>
      </w:r>
      <w:r>
        <w:br/>
      </w:r>
      <w:r>
        <w:rPr>
          <w:rFonts w:ascii="Times New Roman"/>
          <w:b/>
          <w:i w:val="false"/>
          <w:color w:val="000000"/>
        </w:rPr>
        <w:t>
бюджеттердің орындау процесінде секвестрлендіруге</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506"/>
        <w:gridCol w:w="793"/>
        <w:gridCol w:w="773"/>
        <w:gridCol w:w="9465"/>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00"/>
                <w:sz w:val="20"/>
              </w:rPr>
              <w:t>Функционалдық топ</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51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