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d402c" w14:textId="63d4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Шақыру жасындағы азаматтарды 2011 жылдың сәуір-маусымында және қазан-желтоқсанында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2011 жылғы 17 наурыздағы N 556 қаулысы. Батыс Қазақстан облысы Әділет департаментінде 2011 жылғы 29 сәуірде N 7-1-205 тіркелді. Күші жойылды - Батыс Қазақстан облысы Орал қаласы әкімдігінің 2012 жылғы 5 сәуірдегі N 752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қаласы әкімдігінің 2012.04.05 </w:t>
      </w:r>
      <w:r>
        <w:rPr>
          <w:rFonts w:ascii="Times New Roman"/>
          <w:b w:val="false"/>
          <w:i w:val="false"/>
          <w:color w:val="ff0000"/>
          <w:sz w:val="28"/>
        </w:rPr>
        <w:t>N 752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2005 жылғы 8 шілдедегі "Әскери міндеттілік және әскери қызмет </w:t>
      </w:r>
      <w:r>
        <w:rPr>
          <w:rFonts w:ascii="Times New Roman"/>
          <w:b w:val="false"/>
          <w:i w:val="false"/>
          <w:color w:val="000000"/>
          <w:sz w:val="28"/>
        </w:rPr>
        <w:t>туралы"</w:t>
      </w:r>
      <w:r>
        <w:rPr>
          <w:rFonts w:ascii="Times New Roman"/>
          <w:b w:val="false"/>
          <w:i w:val="false"/>
          <w:color w:val="000000"/>
          <w:sz w:val="28"/>
        </w:rPr>
        <w:t xml:space="preserve"> Заңдарына, Қазақстан Республикасы Президентінің 2011 жылғы 3 наурыздағы N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2011 жылғы 11 наурыздағы N 250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 - маусымында және қазан - желтоқсанында кезекті мерзімді әскери қызметке шақыру туралы" Қазақстан Республикасы Президентінің 2011 жылғы 3 наурыздағы N 1163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Орал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Орал қаласының Қорғаныс істері жөніндегі басқармасы" мемлекеттік мекемесі (келісім бойынша) арқылы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белгіленген әскери қызмет мерзімдерін өткермеген азаматтар 2011 жылдың сәуір-маусымында және қазан-желтоқсанында мерзімді әскери қызметке шақыру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Қалалық шақыру комиссиясының құрамы қосымшаға сәйкес құрылсын. Шақыру комиссиясының құрамында медициналық комиссия құрылсын. Шақыру учаскесі Орал қаласы, Еуразия даңғылы, 100 мекенжайында орналасқан "Батыс Қазақстан облысы Орал қаласының Қорғаныс істері жөніндегі басқармасы" мемлекеттік мекемесінің 2-ші қабатында ұйымдастырылсын.</w:t>
      </w:r>
      <w:r>
        <w:br/>
      </w:r>
      <w:r>
        <w:rPr>
          <w:rFonts w:ascii="Times New Roman"/>
          <w:b w:val="false"/>
          <w:i w:val="false"/>
          <w:color w:val="000000"/>
          <w:sz w:val="28"/>
        </w:rPr>
        <w:t>
</w:t>
      </w:r>
      <w:r>
        <w:rPr>
          <w:rFonts w:ascii="Times New Roman"/>
          <w:b w:val="false"/>
          <w:i w:val="false"/>
          <w:color w:val="000000"/>
          <w:sz w:val="28"/>
        </w:rPr>
        <w:t>
      3. Азаматтарды әскери қызметке шақыруды өткізу кестесі бекітілсін.</w:t>
      </w:r>
      <w:r>
        <w:br/>
      </w:r>
      <w:r>
        <w:rPr>
          <w:rFonts w:ascii="Times New Roman"/>
          <w:b w:val="false"/>
          <w:i w:val="false"/>
          <w:color w:val="000000"/>
          <w:sz w:val="28"/>
        </w:rPr>
        <w:t>
</w:t>
      </w:r>
      <w:r>
        <w:rPr>
          <w:rFonts w:ascii="Times New Roman"/>
          <w:b w:val="false"/>
          <w:i w:val="false"/>
          <w:color w:val="000000"/>
          <w:sz w:val="28"/>
        </w:rPr>
        <w:t>
      4. Батыс Қазақстан облысы денсаулық сақтау басқармасы" мемлекеттік мекемесіне (келісім бойынша) бағынысты медициналық мекемелерде шақыру жасындағы азаматтарды медициналық куәландырудан өткізу кезінде шақыру пункттерін жабдықтауды, дәрі-дәрмекпен, құрал-сайманмен, медицина және шаруашылық мүлкімен жабдықтауды қамтамасыз ету ұсынылсын.</w:t>
      </w:r>
      <w:r>
        <w:br/>
      </w:r>
      <w:r>
        <w:rPr>
          <w:rFonts w:ascii="Times New Roman"/>
          <w:b w:val="false"/>
          <w:i w:val="false"/>
          <w:color w:val="000000"/>
          <w:sz w:val="28"/>
        </w:rPr>
        <w:t>
</w:t>
      </w:r>
      <w:r>
        <w:rPr>
          <w:rFonts w:ascii="Times New Roman"/>
          <w:b w:val="false"/>
          <w:i w:val="false"/>
          <w:color w:val="000000"/>
          <w:sz w:val="28"/>
        </w:rPr>
        <w:t>
      5. "Жұмыспен қамту және әлеуметтік бағдарламалар бөлімі" мемлекеттік мекемесі азаматтарды мерзімді әскери қызметке шақыруды өткізу кезеңіне техникалық қызметкерлердің қажетті санын қамтамасыз етсін.</w:t>
      </w:r>
      <w:r>
        <w:br/>
      </w:r>
      <w:r>
        <w:rPr>
          <w:rFonts w:ascii="Times New Roman"/>
          <w:b w:val="false"/>
          <w:i w:val="false"/>
          <w:color w:val="000000"/>
          <w:sz w:val="28"/>
        </w:rPr>
        <w:t>
</w:t>
      </w:r>
      <w:r>
        <w:rPr>
          <w:rFonts w:ascii="Times New Roman"/>
          <w:b w:val="false"/>
          <w:i w:val="false"/>
          <w:color w:val="000000"/>
          <w:sz w:val="28"/>
        </w:rPr>
        <w:t>
      6. "Батыс Қазақстан облысының Ішкі істер департаменті Орал қаласының ішкі істер басқармасы" мемлекеттік мекемесіне (келісім бойынша) әскери қызметке шақырудан жалтарған адамдарды жеткізуді, сондай-ақ әскерге шақырылушылардың әскери бөлімдерге жөнелтілуі және кетуі кезінде қоғамдық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7. Орал қаласы әкімдігінің "Шақыру жасындағы азаматтарды 2010 жылдың сәуір–маусымында және қазан-желтоқсанында кезекті мерзімді әскери қызметке шақыру туралы" 2010 жылғы 5 тамыздағы N 1785 (Нормативтік–құқықтық актілерді мемлекеттік тіркеу тізіліміне 7-1-192 нөмірмен тіркелген, 2010 жылғы 19 тамызда "Жайық үні" газетінде N 33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жойылған деп танылсын.</w:t>
      </w:r>
      <w:r>
        <w:br/>
      </w:r>
      <w:r>
        <w:rPr>
          <w:rFonts w:ascii="Times New Roman"/>
          <w:b w:val="false"/>
          <w:i w:val="false"/>
          <w:color w:val="000000"/>
          <w:sz w:val="28"/>
        </w:rPr>
        <w:t>
</w:t>
      </w:r>
      <w:r>
        <w:rPr>
          <w:rFonts w:ascii="Times New Roman"/>
          <w:b w:val="false"/>
          <w:i w:val="false"/>
          <w:color w:val="000000"/>
          <w:sz w:val="28"/>
        </w:rPr>
        <w:t>
      8. Аталған іс-шараларды орындауға байланысты шығындар жергілікті бюджеттен бөлінетін қаражат есебінен жүзеге асырылсын.</w:t>
      </w:r>
      <w:r>
        <w:br/>
      </w:r>
      <w:r>
        <w:rPr>
          <w:rFonts w:ascii="Times New Roman"/>
          <w:b w:val="false"/>
          <w:i w:val="false"/>
          <w:color w:val="000000"/>
          <w:sz w:val="28"/>
        </w:rPr>
        <w:t>
</w:t>
      </w:r>
      <w:r>
        <w:rPr>
          <w:rFonts w:ascii="Times New Roman"/>
          <w:b w:val="false"/>
          <w:i w:val="false"/>
          <w:color w:val="000000"/>
          <w:sz w:val="28"/>
        </w:rPr>
        <w:t>
      9. Осы қаулы ресми жарияланған күннен бастап қолданысқа енгізіледі және 2011 жылғы 1 сәуірден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Орал қаласы әкімінің орынбасары А. С. Сафималиевке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Қала әкімі                       С. Оразов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Орал қаласының ішкі істер</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полиция полковнигі</w:t>
      </w:r>
      <w:r>
        <w:br/>
      </w:r>
      <w:r>
        <w:rPr>
          <w:rFonts w:ascii="Times New Roman"/>
          <w:b w:val="false"/>
          <w:i w:val="false"/>
          <w:color w:val="000000"/>
          <w:sz w:val="28"/>
        </w:rPr>
        <w:t>
</w:t>
      </w:r>
      <w:r>
        <w:rPr>
          <w:rFonts w:ascii="Times New Roman"/>
          <w:b w:val="false"/>
          <w:i/>
          <w:color w:val="000000"/>
          <w:sz w:val="28"/>
        </w:rPr>
        <w:t>      _____________Айткалиев Шадияр Қамиярұлы</w:t>
      </w:r>
      <w:r>
        <w:br/>
      </w:r>
      <w:r>
        <w:rPr>
          <w:rFonts w:ascii="Times New Roman"/>
          <w:b w:val="false"/>
          <w:i w:val="false"/>
          <w:color w:val="000000"/>
          <w:sz w:val="28"/>
        </w:rPr>
        <w:t>
</w:t>
      </w:r>
      <w:r>
        <w:rPr>
          <w:rFonts w:ascii="Times New Roman"/>
          <w:b w:val="false"/>
          <w:i/>
          <w:color w:val="000000"/>
          <w:sz w:val="28"/>
        </w:rPr>
        <w:t>      17.03.2011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денсаулық сақтау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_____________Ирменов Қамидолла Мұтиғоллаұлы</w:t>
      </w:r>
      <w:r>
        <w:br/>
      </w:r>
      <w:r>
        <w:rPr>
          <w:rFonts w:ascii="Times New Roman"/>
          <w:b w:val="false"/>
          <w:i w:val="false"/>
          <w:color w:val="000000"/>
          <w:sz w:val="28"/>
        </w:rPr>
        <w:t>
</w:t>
      </w:r>
      <w:r>
        <w:rPr>
          <w:rFonts w:ascii="Times New Roman"/>
          <w:b w:val="false"/>
          <w:i/>
          <w:color w:val="000000"/>
          <w:sz w:val="28"/>
        </w:rPr>
        <w:t>      17.03.2011 ж.</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Орал қаласының Қорғаныс</w:t>
      </w:r>
      <w:r>
        <w:br/>
      </w:r>
      <w:r>
        <w:rPr>
          <w:rFonts w:ascii="Times New Roman"/>
          <w:b w:val="false"/>
          <w:i w:val="false"/>
          <w:color w:val="000000"/>
          <w:sz w:val="28"/>
        </w:rPr>
        <w:t>
</w:t>
      </w:r>
      <w:r>
        <w:rPr>
          <w:rFonts w:ascii="Times New Roman"/>
          <w:b w:val="false"/>
          <w:i/>
          <w:color w:val="000000"/>
          <w:sz w:val="28"/>
        </w:rPr>
        <w:t>      істері жөніндегі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полковник</w:t>
      </w:r>
      <w:r>
        <w:br/>
      </w:r>
      <w:r>
        <w:rPr>
          <w:rFonts w:ascii="Times New Roman"/>
          <w:b w:val="false"/>
          <w:i w:val="false"/>
          <w:color w:val="000000"/>
          <w:sz w:val="28"/>
        </w:rPr>
        <w:t>
</w:t>
      </w:r>
      <w:r>
        <w:rPr>
          <w:rFonts w:ascii="Times New Roman"/>
          <w:b w:val="false"/>
          <w:i/>
          <w:color w:val="000000"/>
          <w:sz w:val="28"/>
        </w:rPr>
        <w:t>      _____________Жакьяев Альберт Юсупұлы</w:t>
      </w:r>
      <w:r>
        <w:br/>
      </w:r>
      <w:r>
        <w:rPr>
          <w:rFonts w:ascii="Times New Roman"/>
          <w:b w:val="false"/>
          <w:i w:val="false"/>
          <w:color w:val="000000"/>
          <w:sz w:val="28"/>
        </w:rPr>
        <w:t>
</w:t>
      </w:r>
      <w:r>
        <w:rPr>
          <w:rFonts w:ascii="Times New Roman"/>
          <w:b w:val="false"/>
          <w:i/>
          <w:color w:val="000000"/>
          <w:sz w:val="28"/>
        </w:rPr>
        <w:t>      17.03.2011 ж.</w:t>
      </w:r>
    </w:p>
    <w:bookmarkStart w:name="z11" w:id="1"/>
    <w:p>
      <w:pPr>
        <w:spacing w:after="0"/>
        <w:ind w:left="0"/>
        <w:jc w:val="both"/>
      </w:pPr>
      <w:r>
        <w:rPr>
          <w:rFonts w:ascii="Times New Roman"/>
          <w:b w:val="false"/>
          <w:i w:val="false"/>
          <w:color w:val="000000"/>
          <w:sz w:val="28"/>
        </w:rPr>
        <w:t>
Орал қаласы әкімдігінің</w:t>
      </w:r>
      <w:r>
        <w:br/>
      </w:r>
      <w:r>
        <w:rPr>
          <w:rFonts w:ascii="Times New Roman"/>
          <w:b w:val="false"/>
          <w:i w:val="false"/>
          <w:color w:val="000000"/>
          <w:sz w:val="28"/>
        </w:rPr>
        <w:t>
2011 жылғы 17 наурыздағы</w:t>
      </w:r>
      <w:r>
        <w:br/>
      </w:r>
      <w:r>
        <w:rPr>
          <w:rFonts w:ascii="Times New Roman"/>
          <w:b w:val="false"/>
          <w:i w:val="false"/>
          <w:color w:val="000000"/>
          <w:sz w:val="28"/>
        </w:rPr>
        <w:t>
N 556 қаулысына қосымша</w:t>
      </w:r>
    </w:p>
    <w:bookmarkEnd w:id="1"/>
    <w:p>
      <w:pPr>
        <w:spacing w:after="0"/>
        <w:ind w:left="0"/>
        <w:jc w:val="left"/>
      </w:pPr>
      <w:r>
        <w:rPr>
          <w:rFonts w:ascii="Times New Roman"/>
          <w:b/>
          <w:i w:val="false"/>
          <w:color w:val="000000"/>
        </w:rPr>
        <w:t xml:space="preserve"> Қалалық шақыру комиссиясының құрамы</w:t>
      </w:r>
    </w:p>
    <w:p>
      <w:pPr>
        <w:spacing w:after="0"/>
        <w:ind w:left="0"/>
        <w:jc w:val="both"/>
      </w:pPr>
      <w:r>
        <w:rPr>
          <w:rFonts w:ascii="Times New Roman"/>
          <w:b w:val="false"/>
          <w:i w:val="false"/>
          <w:color w:val="000000"/>
          <w:sz w:val="28"/>
        </w:rPr>
        <w:t>      Жакьяев Альберт Юсупұлы    - "Батыс Қазақстан облысы</w:t>
      </w:r>
      <w:r>
        <w:br/>
      </w:r>
      <w:r>
        <w:rPr>
          <w:rFonts w:ascii="Times New Roman"/>
          <w:b w:val="false"/>
          <w:i w:val="false"/>
          <w:color w:val="000000"/>
          <w:sz w:val="28"/>
        </w:rPr>
        <w:t>
                                   Орал қаласының Қорғаныс</w:t>
      </w:r>
      <w:r>
        <w:br/>
      </w:r>
      <w:r>
        <w:rPr>
          <w:rFonts w:ascii="Times New Roman"/>
          <w:b w:val="false"/>
          <w:i w:val="false"/>
          <w:color w:val="000000"/>
          <w:sz w:val="28"/>
        </w:rPr>
        <w:t>
                                   істері жөніндегі</w:t>
      </w:r>
      <w:r>
        <w:br/>
      </w:r>
      <w:r>
        <w:rPr>
          <w:rFonts w:ascii="Times New Roman"/>
          <w:b w:val="false"/>
          <w:i w:val="false"/>
          <w:color w:val="000000"/>
          <w:sz w:val="28"/>
        </w:rPr>
        <w:t>
                                   басқармасы"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шақыру комиссиясының</w:t>
      </w:r>
      <w:r>
        <w:br/>
      </w:r>
      <w:r>
        <w:rPr>
          <w:rFonts w:ascii="Times New Roman"/>
          <w:b w:val="false"/>
          <w:i w:val="false"/>
          <w:color w:val="000000"/>
          <w:sz w:val="28"/>
        </w:rPr>
        <w:t>
                                   төрағасы (келісім бойынша)</w:t>
      </w:r>
    </w:p>
    <w:p>
      <w:pPr>
        <w:spacing w:after="0"/>
        <w:ind w:left="0"/>
        <w:jc w:val="both"/>
      </w:pPr>
      <w:r>
        <w:rPr>
          <w:rFonts w:ascii="Times New Roman"/>
          <w:b w:val="false"/>
          <w:i w:val="false"/>
          <w:color w:val="000000"/>
          <w:sz w:val="28"/>
        </w:rPr>
        <w:t>      Сафималиев Азамат          - Орал қаласы әкімінің</w:t>
      </w:r>
      <w:r>
        <w:br/>
      </w:r>
      <w:r>
        <w:rPr>
          <w:rFonts w:ascii="Times New Roman"/>
          <w:b w:val="false"/>
          <w:i w:val="false"/>
          <w:color w:val="000000"/>
          <w:sz w:val="28"/>
        </w:rPr>
        <w:t>
      Сафимәліұлы                  орынбасары, шақыру</w:t>
      </w:r>
      <w:r>
        <w:br/>
      </w:r>
      <w:r>
        <w:rPr>
          <w:rFonts w:ascii="Times New Roman"/>
          <w:b w:val="false"/>
          <w:i w:val="false"/>
          <w:color w:val="000000"/>
          <w:sz w:val="28"/>
        </w:rPr>
        <w:t>
                                   комиссиясы төрағасының</w:t>
      </w:r>
      <w:r>
        <w:br/>
      </w:r>
      <w:r>
        <w:rPr>
          <w:rFonts w:ascii="Times New Roman"/>
          <w:b w:val="false"/>
          <w:i w:val="false"/>
          <w:color w:val="000000"/>
          <w:sz w:val="28"/>
        </w:rPr>
        <w:t>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Дүйсенгалиев Нұрлан        - Орал қаласының ішкі істер</w:t>
      </w:r>
      <w:r>
        <w:br/>
      </w:r>
      <w:r>
        <w:rPr>
          <w:rFonts w:ascii="Times New Roman"/>
          <w:b w:val="false"/>
          <w:i w:val="false"/>
          <w:color w:val="000000"/>
          <w:sz w:val="28"/>
        </w:rPr>
        <w:t>
      Серікұлы                     басқармасы бастығының</w:t>
      </w:r>
      <w:r>
        <w:br/>
      </w:r>
      <w:r>
        <w:rPr>
          <w:rFonts w:ascii="Times New Roman"/>
          <w:b w:val="false"/>
          <w:i w:val="false"/>
          <w:color w:val="000000"/>
          <w:sz w:val="28"/>
        </w:rPr>
        <w:t>
                                   орынбасары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Дәулетқалиев Жангелді      - N 1 қалалық емхананың</w:t>
      </w:r>
      <w:r>
        <w:br/>
      </w:r>
      <w:r>
        <w:rPr>
          <w:rFonts w:ascii="Times New Roman"/>
          <w:b w:val="false"/>
          <w:i w:val="false"/>
          <w:color w:val="000000"/>
          <w:sz w:val="28"/>
        </w:rPr>
        <w:t>
      Хамзаұлы                     дәрігер-невропатологы,</w:t>
      </w:r>
      <w:r>
        <w:br/>
      </w:r>
      <w:r>
        <w:rPr>
          <w:rFonts w:ascii="Times New Roman"/>
          <w:b w:val="false"/>
          <w:i w:val="false"/>
          <w:color w:val="000000"/>
          <w:sz w:val="28"/>
        </w:rPr>
        <w:t>
                                   медициналық комиссия</w:t>
      </w:r>
      <w:r>
        <w:br/>
      </w:r>
      <w:r>
        <w:rPr>
          <w:rFonts w:ascii="Times New Roman"/>
          <w:b w:val="false"/>
          <w:i w:val="false"/>
          <w:color w:val="000000"/>
          <w:sz w:val="28"/>
        </w:rPr>
        <w:t>
                                   төрағасы (келісім бойынша)</w:t>
      </w:r>
    </w:p>
    <w:p>
      <w:pPr>
        <w:spacing w:after="0"/>
        <w:ind w:left="0"/>
        <w:jc w:val="both"/>
      </w:pPr>
      <w:r>
        <w:rPr>
          <w:rFonts w:ascii="Times New Roman"/>
          <w:b w:val="false"/>
          <w:i w:val="false"/>
          <w:color w:val="000000"/>
          <w:sz w:val="28"/>
        </w:rPr>
        <w:t>      Құнарова Жібек             - N 4 қалалық емханасының</w:t>
      </w:r>
      <w:r>
        <w:br/>
      </w:r>
      <w:r>
        <w:rPr>
          <w:rFonts w:ascii="Times New Roman"/>
          <w:b w:val="false"/>
          <w:i w:val="false"/>
          <w:color w:val="000000"/>
          <w:sz w:val="28"/>
        </w:rPr>
        <w:t>
      Қабдырахымқызы               медбикесі, комиссия</w:t>
      </w:r>
      <w:r>
        <w:br/>
      </w:r>
      <w:r>
        <w:rPr>
          <w:rFonts w:ascii="Times New Roman"/>
          <w:b w:val="false"/>
          <w:i w:val="false"/>
          <w:color w:val="000000"/>
          <w:sz w:val="28"/>
        </w:rPr>
        <w:t>
                                   хатшысы (келісім бойынша)</w:t>
      </w:r>
    </w:p>
    <w:p>
      <w:pPr>
        <w:spacing w:after="0"/>
        <w:ind w:left="0"/>
        <w:jc w:val="left"/>
      </w:pPr>
      <w:r>
        <w:rPr>
          <w:rFonts w:ascii="Times New Roman"/>
          <w:b/>
          <w:i w:val="false"/>
          <w:color w:val="000000"/>
        </w:rPr>
        <w:t xml:space="preserve"> Резервтік қалалық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      Мифтахов Виталий Сабырұлы  - Орал қаласының қорғаныс</w:t>
      </w:r>
      <w:r>
        <w:br/>
      </w:r>
      <w:r>
        <w:rPr>
          <w:rFonts w:ascii="Times New Roman"/>
          <w:b w:val="false"/>
          <w:i w:val="false"/>
          <w:color w:val="000000"/>
          <w:sz w:val="28"/>
        </w:rPr>
        <w:t>
                                   істері жөніндегі басқарма</w:t>
      </w:r>
      <w:r>
        <w:br/>
      </w:r>
      <w:r>
        <w:rPr>
          <w:rFonts w:ascii="Times New Roman"/>
          <w:b w:val="false"/>
          <w:i w:val="false"/>
          <w:color w:val="000000"/>
          <w:sz w:val="28"/>
        </w:rPr>
        <w:t>
                                   бастығының орынбасары -</w:t>
      </w:r>
      <w:r>
        <w:br/>
      </w:r>
      <w:r>
        <w:rPr>
          <w:rFonts w:ascii="Times New Roman"/>
          <w:b w:val="false"/>
          <w:i w:val="false"/>
          <w:color w:val="000000"/>
          <w:sz w:val="28"/>
        </w:rPr>
        <w:t>
                                   аумақтық қорғаныс және</w:t>
      </w:r>
      <w:r>
        <w:br/>
      </w:r>
      <w:r>
        <w:rPr>
          <w:rFonts w:ascii="Times New Roman"/>
          <w:b w:val="false"/>
          <w:i w:val="false"/>
          <w:color w:val="000000"/>
          <w:sz w:val="28"/>
        </w:rPr>
        <w:t>
                                   жұмылдыру дайындығы</w:t>
      </w:r>
      <w:r>
        <w:br/>
      </w:r>
      <w:r>
        <w:rPr>
          <w:rFonts w:ascii="Times New Roman"/>
          <w:b w:val="false"/>
          <w:i w:val="false"/>
          <w:color w:val="000000"/>
          <w:sz w:val="28"/>
        </w:rPr>
        <w:t>
                                   бөлімінің бастығы, шақыру</w:t>
      </w:r>
      <w:r>
        <w:br/>
      </w:r>
      <w:r>
        <w:rPr>
          <w:rFonts w:ascii="Times New Roman"/>
          <w:b w:val="false"/>
          <w:i w:val="false"/>
          <w:color w:val="000000"/>
          <w:sz w:val="28"/>
        </w:rPr>
        <w:t>
                                   комиссиясының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Қуанов Рауан Есболатұлы    - Орал қаласы әкімі</w:t>
      </w:r>
      <w:r>
        <w:br/>
      </w:r>
      <w:r>
        <w:rPr>
          <w:rFonts w:ascii="Times New Roman"/>
          <w:b w:val="false"/>
          <w:i w:val="false"/>
          <w:color w:val="000000"/>
          <w:sz w:val="28"/>
        </w:rPr>
        <w:t>
                                   аппаратының ұйымдастыру-</w:t>
      </w:r>
      <w:r>
        <w:br/>
      </w:r>
      <w:r>
        <w:rPr>
          <w:rFonts w:ascii="Times New Roman"/>
          <w:b w:val="false"/>
          <w:i w:val="false"/>
          <w:color w:val="000000"/>
          <w:sz w:val="28"/>
        </w:rPr>
        <w:t>
                                   бақылау,кадр жұмысы және</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моноторинг бөлімінің</w:t>
      </w:r>
      <w:r>
        <w:br/>
      </w:r>
      <w:r>
        <w:rPr>
          <w:rFonts w:ascii="Times New Roman"/>
          <w:b w:val="false"/>
          <w:i w:val="false"/>
          <w:color w:val="000000"/>
          <w:sz w:val="28"/>
        </w:rPr>
        <w:t>
                                   меңгерушісі, шақыру</w:t>
      </w:r>
      <w:r>
        <w:br/>
      </w:r>
      <w:r>
        <w:rPr>
          <w:rFonts w:ascii="Times New Roman"/>
          <w:b w:val="false"/>
          <w:i w:val="false"/>
          <w:color w:val="000000"/>
          <w:sz w:val="28"/>
        </w:rPr>
        <w:t>
                                   комиссиясы төрағасының</w:t>
      </w:r>
      <w:r>
        <w:br/>
      </w:r>
      <w:r>
        <w:rPr>
          <w:rFonts w:ascii="Times New Roman"/>
          <w:b w:val="false"/>
          <w:i w:val="false"/>
          <w:color w:val="000000"/>
          <w:sz w:val="28"/>
        </w:rPr>
        <w:t>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Кусаинов Альбек Жакимұлы   - Орал қалалық ішкі істер</w:t>
      </w:r>
      <w:r>
        <w:br/>
      </w:r>
      <w:r>
        <w:rPr>
          <w:rFonts w:ascii="Times New Roman"/>
          <w:b w:val="false"/>
          <w:i w:val="false"/>
          <w:color w:val="000000"/>
          <w:sz w:val="28"/>
        </w:rPr>
        <w:t>
                                   басқарма бастығының</w:t>
      </w:r>
      <w:r>
        <w:br/>
      </w:r>
      <w:r>
        <w:rPr>
          <w:rFonts w:ascii="Times New Roman"/>
          <w:b w:val="false"/>
          <w:i w:val="false"/>
          <w:color w:val="000000"/>
          <w:sz w:val="28"/>
        </w:rPr>
        <w:t>
                                   орынбасары, полиция</w:t>
      </w:r>
      <w:r>
        <w:br/>
      </w:r>
      <w:r>
        <w:rPr>
          <w:rFonts w:ascii="Times New Roman"/>
          <w:b w:val="false"/>
          <w:i w:val="false"/>
          <w:color w:val="000000"/>
          <w:sz w:val="28"/>
        </w:rPr>
        <w:t>
                                   подполковнигі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Сарбасов Есбол Аронұлы     - дәрігер-отолоринголог,</w:t>
      </w:r>
      <w:r>
        <w:br/>
      </w:r>
      <w:r>
        <w:rPr>
          <w:rFonts w:ascii="Times New Roman"/>
          <w:b w:val="false"/>
          <w:i w:val="false"/>
          <w:color w:val="000000"/>
          <w:sz w:val="28"/>
        </w:rPr>
        <w:t>
                                   қалалық медициналық</w:t>
      </w:r>
      <w:r>
        <w:br/>
      </w:r>
      <w:r>
        <w:rPr>
          <w:rFonts w:ascii="Times New Roman"/>
          <w:b w:val="false"/>
          <w:i w:val="false"/>
          <w:color w:val="000000"/>
          <w:sz w:val="28"/>
        </w:rPr>
        <w:t>
                                   комиссия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Силантьева Эльмира         - медициналық комиссияның</w:t>
      </w:r>
      <w:r>
        <w:br/>
      </w:r>
      <w:r>
        <w:rPr>
          <w:rFonts w:ascii="Times New Roman"/>
          <w:b w:val="false"/>
          <w:i w:val="false"/>
          <w:color w:val="000000"/>
          <w:sz w:val="28"/>
        </w:rPr>
        <w:t>
      Фаадовна                     хатшысы (келісім бойынша)</w:t>
      </w:r>
    </w:p>
    <w:p>
      <w:pPr>
        <w:spacing w:after="0"/>
        <w:ind w:left="0"/>
        <w:jc w:val="both"/>
      </w:pPr>
      <w:r>
        <w:rPr>
          <w:rFonts w:ascii="Times New Roman"/>
          <w:b w:val="false"/>
          <w:i w:val="false"/>
          <w:color w:val="000000"/>
          <w:sz w:val="28"/>
        </w:rPr>
        <w:t>      Қалалық шақыру комиссиясының жұмыс тәртібі "Батыс Қазақстан облысы Орал қаласының Қорғаныс істері жөніндегі басқармасы" мемлекеттік мекемесінің жұмыс кестесіне сәйкес (жергілікті уақыт бойынша) сағ.8.00-ден 16.00-ге дейін белгіленсін.</w:t>
      </w:r>
    </w:p>
    <w:p>
      <w:pPr>
        <w:spacing w:after="0"/>
        <w:ind w:left="0"/>
        <w:jc w:val="left"/>
      </w:pPr>
      <w:r>
        <w:rPr>
          <w:rFonts w:ascii="Times New Roman"/>
          <w:b/>
          <w:i w:val="false"/>
          <w:color w:val="000000"/>
        </w:rPr>
        <w:t xml:space="preserve"> Қалалық медициналық комиссияның құрамы</w:t>
      </w:r>
    </w:p>
    <w:p>
      <w:pPr>
        <w:spacing w:after="0"/>
        <w:ind w:left="0"/>
        <w:jc w:val="both"/>
      </w:pPr>
      <w:r>
        <w:rPr>
          <w:rFonts w:ascii="Times New Roman"/>
          <w:b w:val="false"/>
          <w:i w:val="false"/>
          <w:color w:val="000000"/>
          <w:sz w:val="28"/>
        </w:rPr>
        <w:t>      Дәрігер-мамандар:</w:t>
      </w:r>
      <w:r>
        <w:br/>
      </w:r>
      <w:r>
        <w:rPr>
          <w:rFonts w:ascii="Times New Roman"/>
          <w:b w:val="false"/>
          <w:i w:val="false"/>
          <w:color w:val="000000"/>
          <w:sz w:val="28"/>
        </w:rPr>
        <w:t>
      1. Хирург</w:t>
      </w:r>
      <w:r>
        <w:br/>
      </w:r>
      <w:r>
        <w:rPr>
          <w:rFonts w:ascii="Times New Roman"/>
          <w:b w:val="false"/>
          <w:i w:val="false"/>
          <w:color w:val="000000"/>
          <w:sz w:val="28"/>
        </w:rPr>
        <w:t>
      2. Офтальмолог</w:t>
      </w:r>
      <w:r>
        <w:br/>
      </w:r>
      <w:r>
        <w:rPr>
          <w:rFonts w:ascii="Times New Roman"/>
          <w:b w:val="false"/>
          <w:i w:val="false"/>
          <w:color w:val="000000"/>
          <w:sz w:val="28"/>
        </w:rPr>
        <w:t>
      3. Невропатолог</w:t>
      </w:r>
      <w:r>
        <w:br/>
      </w:r>
      <w:r>
        <w:rPr>
          <w:rFonts w:ascii="Times New Roman"/>
          <w:b w:val="false"/>
          <w:i w:val="false"/>
          <w:color w:val="000000"/>
          <w:sz w:val="28"/>
        </w:rPr>
        <w:t>
      4. Дерматолог</w:t>
      </w:r>
      <w:r>
        <w:br/>
      </w:r>
      <w:r>
        <w:rPr>
          <w:rFonts w:ascii="Times New Roman"/>
          <w:b w:val="false"/>
          <w:i w:val="false"/>
          <w:color w:val="000000"/>
          <w:sz w:val="28"/>
        </w:rPr>
        <w:t>
      5. Стоматолог</w:t>
      </w:r>
      <w:r>
        <w:br/>
      </w:r>
      <w:r>
        <w:rPr>
          <w:rFonts w:ascii="Times New Roman"/>
          <w:b w:val="false"/>
          <w:i w:val="false"/>
          <w:color w:val="000000"/>
          <w:sz w:val="28"/>
        </w:rPr>
        <w:t>
      6. Отоларинголог</w:t>
      </w:r>
      <w:r>
        <w:br/>
      </w:r>
      <w:r>
        <w:rPr>
          <w:rFonts w:ascii="Times New Roman"/>
          <w:b w:val="false"/>
          <w:i w:val="false"/>
          <w:color w:val="000000"/>
          <w:sz w:val="28"/>
        </w:rPr>
        <w:t>
      7. Терапевт</w:t>
      </w:r>
      <w:r>
        <w:br/>
      </w:r>
      <w:r>
        <w:rPr>
          <w:rFonts w:ascii="Times New Roman"/>
          <w:b w:val="false"/>
          <w:i w:val="false"/>
          <w:color w:val="000000"/>
          <w:sz w:val="28"/>
        </w:rPr>
        <w:t>
      8. Психиатр</w:t>
      </w:r>
      <w:r>
        <w:br/>
      </w:r>
      <w:r>
        <w:rPr>
          <w:rFonts w:ascii="Times New Roman"/>
          <w:b w:val="false"/>
          <w:i w:val="false"/>
          <w:color w:val="000000"/>
          <w:sz w:val="28"/>
        </w:rPr>
        <w:t>
      9. Фтизиатр</w:t>
      </w:r>
      <w:r>
        <w:br/>
      </w:r>
      <w:r>
        <w:rPr>
          <w:rFonts w:ascii="Times New Roman"/>
          <w:b w:val="false"/>
          <w:i w:val="false"/>
          <w:color w:val="000000"/>
          <w:sz w:val="28"/>
        </w:rPr>
        <w:t>
      10. Эндокринолог</w:t>
      </w:r>
    </w:p>
    <w:bookmarkStart w:name="z12" w:id="2"/>
    <w:p>
      <w:pPr>
        <w:spacing w:after="0"/>
        <w:ind w:left="0"/>
        <w:jc w:val="both"/>
      </w:pPr>
      <w:r>
        <w:rPr>
          <w:rFonts w:ascii="Times New Roman"/>
          <w:b w:val="false"/>
          <w:i w:val="false"/>
          <w:color w:val="000000"/>
          <w:sz w:val="28"/>
        </w:rPr>
        <w:t>
Орал қаласы әкімдігінің</w:t>
      </w:r>
      <w:r>
        <w:br/>
      </w:r>
      <w:r>
        <w:rPr>
          <w:rFonts w:ascii="Times New Roman"/>
          <w:b w:val="false"/>
          <w:i w:val="false"/>
          <w:color w:val="000000"/>
          <w:sz w:val="28"/>
        </w:rPr>
        <w:t>
2011 жылғы 17 наурыздағы</w:t>
      </w:r>
      <w:r>
        <w:br/>
      </w:r>
      <w:r>
        <w:rPr>
          <w:rFonts w:ascii="Times New Roman"/>
          <w:b w:val="false"/>
          <w:i w:val="false"/>
          <w:color w:val="000000"/>
          <w:sz w:val="28"/>
        </w:rPr>
        <w:t>
N 556 қаулысымен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Азаматтарды әскери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2454"/>
        <w:gridCol w:w="1465"/>
        <w:gridCol w:w="1468"/>
        <w:gridCol w:w="1654"/>
        <w:gridCol w:w="1410"/>
        <w:gridCol w:w="1654"/>
        <w:gridCol w:w="1898"/>
      </w:tblGrid>
      <w:tr>
        <w:trPr>
          <w:trHeight w:val="49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жұмыс күндері,</w:t>
            </w:r>
            <w:r>
              <w:br/>
            </w:r>
            <w:r>
              <w:rPr>
                <w:rFonts w:ascii="Times New Roman"/>
                <w:b w:val="false"/>
                <w:i w:val="false"/>
                <w:color w:val="000000"/>
                <w:sz w:val="20"/>
              </w:rPr>
              <w:t>
уақыты 8.00-ден 16.00-ға дейін</w:t>
            </w:r>
          </w:p>
        </w:tc>
      </w:tr>
      <w:tr>
        <w:trPr>
          <w:trHeight w:val="525" w:hRule="atLeast"/>
        </w:trPr>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 Қорғаныс істері жөніндегі басқармасы" мемлекеттік мекемесі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19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1, 4, 5, 6, 7, 8, 11, 12, 13, 14,  15, 18, 19, 20, 21, 22, 25, 26, 27, 28, 29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2, 3, 4, 5, 6, 10, 11, 12, 13, 16, 17, 18, 19, 20, 23, 24, 25, 26, 27, 30, 31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1, 2, 3, 6, 7, 8, 9, 10, 13, 14, 15, 16, 17, 20, 21, 22, 23, 24, 27, 28, 29, 30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3, 4, 5, 6, 7, 10, 11, 12, 13, 14, 17, 18, 19, 20, 21, 24, 25, 26, 27, 28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1, 2, 3, 4, 7, 8, 9, 10, 11, 14, 15, 16, 17, 18, 21, 22, 23, 24, 25, 28, 29, 30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1, 2, 5, 6, 7, 8, 9, 12, 13, 14, 15, 19, 20, 21, 22, 23, 26, 27, 28, 29, 30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