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5956" w14:textId="b3e5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бойынша 2011 жылға халықтың нысаналы топтары үшін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2011 жылғы 31 наурыздағы N 586 қаулысы. Батыс Қазақстан облысы Әділет департаментінде 2011 жылғы 11 мамырда N 7-1-207 тіркелді. Күші жойылды - Батыс Қазақстан облысы Орал қаласы әкімдігінің 2011 жылғы 15 желтоқсандағы N 3170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Орал қаласы әкімдігінің 2011.12.15 </w:t>
      </w:r>
      <w:r>
        <w:rPr>
          <w:rFonts w:ascii="Times New Roman"/>
          <w:b w:val="false"/>
          <w:i w:val="false"/>
          <w:color w:val="ff0000"/>
          <w:sz w:val="28"/>
        </w:rPr>
        <w:t>N 3170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тармақшасын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қала ұйымдарынан түскен сұраныс пен ұсыныстарды ескеріп,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қаласы бойынша 2011 жылы халықтың нысаналы топтары үшін уақытша әлеуметтік жұмыс орындарының тізбесі қосымшаға сәйкес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берушілермен халықтың нысаналы топтары үшін уақытша әлеуметтік жұмыс орнындарын құру "Жұмыспен қамту және әлеуметтік бағдарламалар бөлімі" мемлекеттік мекемесіне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 күннен бастап қолданысқа енгізіледі және 2011 жылдың 1 қаңтардан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А. С. Сафималиевке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 С. Оразов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586 қаулысымен бекітілді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Косымшаға өзгерту енгізілді - Батыс Қазақстан облысы Орал қаласы әкімдігінің 2011.09.09 </w:t>
      </w:r>
      <w:r>
        <w:rPr>
          <w:rFonts w:ascii="Times New Roman"/>
          <w:b w:val="false"/>
          <w:i w:val="false"/>
          <w:color w:val="ff0000"/>
          <w:sz w:val="28"/>
        </w:rPr>
        <w:t>N 2137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 бойынша 2011 жылы</w:t>
      </w:r>
      <w:r>
        <w:br/>
      </w:r>
      <w:r>
        <w:rPr>
          <w:rFonts w:ascii="Times New Roman"/>
          <w:b/>
          <w:i w:val="false"/>
          <w:color w:val="000000"/>
        </w:rPr>
        <w:t>
халықтың нысаналы топтары үшін ұйымдарда,</w:t>
      </w:r>
      <w:r>
        <w:br/>
      </w:r>
      <w:r>
        <w:rPr>
          <w:rFonts w:ascii="Times New Roman"/>
          <w:b/>
          <w:i w:val="false"/>
          <w:color w:val="000000"/>
        </w:rPr>
        <w:t>
мекемелерде, кәсіпорындарда және қоғамдық</w:t>
      </w:r>
      <w:r>
        <w:br/>
      </w:r>
      <w:r>
        <w:rPr>
          <w:rFonts w:ascii="Times New Roman"/>
          <w:b/>
          <w:i w:val="false"/>
          <w:color w:val="000000"/>
        </w:rPr>
        <w:t>
уақытша әлеуметтік жұмыс орындарын ұйымдарының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12538"/>
      </w:tblGrid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тұрғын үй-коммуналдық шаруашылық, жолаушы көлігі және автомобиль жолдары бөлімінің "Орал Су Арнасы" мемлекеттік коммуналдық кәсіпорыны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қаласы әкімдігі Орал қаласының тұрғын үй-коммуналдық шаруашылық, жолаушы көлігі және автомобиль жолдары бөлімінің "Жасыл қала"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Халықтық Демократиялық партиясы" қоғамдық бірлестігі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"Семей ядролық сынақ полигоны мүгедектерінің Батыс Қазақстан облыстық қоғамы" қоғамдық бірлестігі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"Жеке адам және Мансап" Дамыту Орталығы қоғамдық бірлестігі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оралмандар" қоғамдық бірлестігі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"Орал қалалық бау-бақшалар қоғамы" қоғамдық бірлестігі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жүргізушілер мектебі "Самат"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"Диана-Плюс"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"Евразия-пресс Батыс"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 соқырлар қоғамының Орал оқу-өндірістік кәсіпорны"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"АИМБЕТ"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 "ТАЗА–пресс"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"ЭКОТЕХМОНТАЖ"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"Болашақ" үй-жайлар иелері кооперативі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"Высота" Пәтер иелерінің кооперативі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"СВАН" Пәтер иелері кооперативі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"Жамбыл" Пәтер иелерінің кооперативі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"Топаз" пәтерлер иелерінің кооперативі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"Устаз" Пәтер иелерінің кооперативі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"Родник" ғимарат иелері кооперативі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"Оазис" үй-жайлар иелері кооперативі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"Дорожник" пәтер иелері тұтыну кооперативі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"Геолог" пәтерлер меншік иелерінің тұтыну кооперативі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"Комплекс" пәтер иелерінің тұтынушылар кооперативі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"НУР" пәтер иелері тұтыну кооперативі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"Строитель" пәтер иелері тұтыну кооперативі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"Удача" пәтер иелері тұтыну кооперативі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"Үміт" пәтер иелері тұтыну кооперативі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"УралВисма" тұтынушылар кооперативі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"Жанаатау" тұтыну кооперативі 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"Чайка" пәтер иелері тұтыну кооперативі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"Жилищный кооператив собственников квартир заводского микрорайона акционерного общества "Агрореммаш"" Пәтерлер иелері тұтыну кооперативі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"Медик" жатақханасына қызмет ететін "Шанырақ" тұтынушылар кооперативі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"Экономика және Ақпараттық технологиялар колледжі" мемлекеттік емес білім беру мекемесі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Касимова Гульнара Мурзагуловна жеке кәсіпкер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Мусаева Бибикулбакрим жеке кәсіпкер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Суттибаева Айман Нурмухановна жеке кәсіпкер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Бисенова Гульнара Кусаиновна жеке кәсіпкер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Турешева Кунслу жеке кәсіпкер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Муксинова Майя Зайнулловна жеке кәсіпкер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Мухсинова Гулсара Бердешовна жеке кәсіпкер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АЗИЯ TRAVEL жеке кәсіпкер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Нигметова Сауле Зауровна жеке кәсіпкер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Жубаналиева Айжан жеке кәсіпкер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Конырбаева Бибигуль Сагатжановна жеке кәсіпкер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Кудрявцева Ольга Викторовна жеке кәсіпкер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Исатаева Сауле Есентаевна жеке кәсіпкер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Акбаева Клара Турсынгалиевна жеке кәсіпкер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Аманова Калия Лесовна жеке кәсіпкер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Аменова Жасмина Рахимовна жеке кәсіпкер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Джапакова Жайнагуль Сериковна жеке кәсіпкер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Кенжин Ерлан Аютович жеке кәсіпкер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Жантасов Амангали Утарович жеке кәсіпкер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"Ернур" шаруашылық қоғамы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"НУРСУЛТАН" шаруашылық қоғамы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әкімдігінің Орал қаласының тұрғын үй-коммуналдық шаруашылық, жолаушы көлігі және автомобиль жолдары бөлімінің Көп салалы мемелекеттік коммуналдық жол пайдалану кәсіпорны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қаласы әкімдігінің "Орал қаласы мәдениет және тілдерді дамыту бөлімі" мемлекеттік мекемесінің "Көркем Орал" (шаруашылық жүргізу құқығындағы)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"Теміржолсу-Ақтөбе"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"АКЕLА"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"Шаңырақ" пәтер иелері тұтыну кооперативі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"МУРКЕР" пәтер иелерінің кооперативі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Надыршина Оксана Алексеевна жеке кәсіпкер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Турсынова Ляна Алексеевна жеке кәсіпкер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Бисенгалиева Айнагуль Тулегеновна жеке кәсіпкер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