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6ed2" w14:textId="2726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27 желтоқсандағы № 35-2 "2011-2013 жылдарға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2011 жылғы 28 маусымдағы № 39-2 шешімі. Батыс Қазақстан облысы Әділет департаментінде 2011 жылғы 7 шілдеде № 7-1-209 тіркелді. Күші жойылды - Батыс Қазақстан облысы Орал қалалық мәслихатының 2012 жылғы 27 ақпандағы №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2012.02.27 № 3-3 Шешімімен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"2011-2013 жылдарға арналған қалалық бюджет туралы" 2010 жылғы 27 желтоқсандағы № 35-2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7-1-200 тіркелген, 2011 жылғы 13 қаңтарда, 2011 жылғы 20 қаңтарда, 2011 жылғы 27 қаңтарда, 2011 жылғы 3 ақпанда, 2011 жылғы 10 ақпанда "Жайық үні" газетінің № 2, № 3, № 4, № 5, № 6 және 2011 жылғы 13 қаңтарда, 2011 жылғы 20 қаңтарда, 2011 жылғы 27 қаңтарда, 2011 жылғы 3 ақпанда, 2011 жылғы 10 ақпанда "Пульс города" газетінің № 2, № 3, № 4, № 5, № 6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2011-2013 жылдарға арналған қалалық бюджет тиісінше 1, 2 және 3 қосымшаларға сәйкес, оның ішінде 2011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15 485 795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9 380 341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657 284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5 374 761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16 622 005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1 000 000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-2 136 210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2 136 210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2 320 000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-420 174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236 384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"217 570" саны "283 630"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"10 730" саны "18 569"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"500 000" саны "1 000 000"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жетінші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"47 600" саны "77 600"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бағдарламасы шеңберінде жұмыспен қамту орталықтарын құруға – 10 730 мың теңге;" деген сөздерден кейін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"үйде оқытылатын мүгедек балаларды жабдықпен, бағдарламалық қамтумен қамтамасыз етуге – 19 573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Орал қаласында 5-шағын ауданда 290 орындық балабақша құрылысына – 367 993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Орал қаласында 5-шағын ауданда 290 орындық балабақша құрылысына – 367 993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шаруашылықты дамытуға – 47 600 мың теңге;" деген сөздерден кейін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ұйымдарының күндізгі оқу нысанында оқитындар мен тәрбиеленушілер үшін қоғамдық көлікте жеңілдікпен жүруге – 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үйлерді және коммуналдық меншіктегі объектілерді жөндеу-қалпына келтіру жұмыстарына – 297 897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"Жасыл-Ел" жастар еңбек жасақтары сарбаздарын ұстауға – 7 501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Деркөл ауылындағы дене шынықтыру-сауықтыру кешені құрылысының 1-кезеңін аяқтауға – 41 834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"305 382" саны "420 174"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 және қаржы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39-шы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 Ә. Қ. Истелюев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Ә. Қ. Истелюев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28 маусымдағы № 39-2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27 желтоқсандағы № 35-2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584"/>
        <w:gridCol w:w="542"/>
        <w:gridCol w:w="543"/>
        <w:gridCol w:w="543"/>
        <w:gridCol w:w="6941"/>
        <w:gridCol w:w="231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15 485 795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9 380 341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3 833 073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3 833 073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3 533 571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3 533 571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1 390 628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761 046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111 767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517 425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383 321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149 055</w:t>
            </w:r>
          </w:p>
        </w:tc>
      </w:tr>
      <w:tr>
        <w:trPr>
          <w:trHeight w:val="6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53 667</w:t>
            </w:r>
          </w:p>
        </w:tc>
      </w:tr>
      <w:tr>
        <w:trPr>
          <w:trHeight w:val="6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155 874</w:t>
            </w:r>
          </w:p>
        </w:tc>
      </w:tr>
      <w:tr>
        <w:trPr>
          <w:trHeight w:val="12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239 631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239 631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73 409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23 476</w:t>
            </w:r>
          </w:p>
        </w:tc>
      </w:tr>
      <w:tr>
        <w:trPr>
          <w:trHeight w:val="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657 284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426 624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426 624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230 660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230 660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5 374 761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5 374 761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61"/>
        <w:gridCol w:w="814"/>
        <w:gridCol w:w="751"/>
        <w:gridCol w:w="815"/>
        <w:gridCol w:w="6300"/>
        <w:gridCol w:w="226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16 622 005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227 783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148 520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елді-мекендерде өрттердің алдын алу және оларды сөндіру жөніндегі іс-шаралар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 қауiпсiздiгін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7 216 481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1 459 915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1 459 915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1 398 348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4 666 574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4 666 574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4 308 605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1 089 992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201 067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888 925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888 925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1 112 830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1 057 388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906 904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137 359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432 717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5 830 697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3 482 419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3 475 697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284 412</w:t>
            </w:r>
          </w:p>
        </w:tc>
      </w:tr>
      <w:tr>
        <w:trPr>
          <w:trHeight w:val="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870 950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2 320 335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968 336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720 647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334 156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386 491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247 689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1 379 942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1 235 885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321 266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657 069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329 917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329 717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327 717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171 527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816 191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816 191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237 560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қайтақұру қалалардың және елді-мекендердің көшелері өткізу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241 868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232 815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– 2020» бағдарламасы шеңберінде жеке меншік кәсіпкерлікті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79 137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-2 136 210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