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9bfa" w14:textId="1549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2010 жылғы 12 наурыздағы № 27-12 "Орал қаласында
аз қамтамасыз етілген отбасыларға (азаматтарға) тұрғын үй көмегін 
көрсетудің мөлшерін және тәртібін айқындау туралы Қағиданы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2011 жылғы 28 маусымдағы № 39-13 шешімі. Батыс Қазақстан облысы Әділет департаментінде 2011 жылғы 2 тамызда № 7-1-210 тіркелді. Күші жойылды - Батыс Қазақстан облысы Орал қалалық мәслихатының 2014 жылғы 25 қарашадағы № 30-5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Батыс Қазақстан облысы Орал қалалық мәслихатының 25.11.2014 </w:t>
      </w:r>
      <w:r>
        <w:rPr>
          <w:rFonts w:ascii="Times New Roman"/>
          <w:b w:val="false"/>
          <w:i w:val="false"/>
          <w:color w:val="000000"/>
          <w:sz w:val="28"/>
        </w:rPr>
        <w:t>№ 30-5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</w:t>
      </w:r>
      <w:r>
        <w:rPr>
          <w:rFonts w:ascii="Times New Roman"/>
          <w:b w:val="false"/>
          <w:i w:val="false"/>
          <w:color w:val="ff0000"/>
          <w:sz w:val="28"/>
        </w:rPr>
        <w:t>алғашқы ресми жарияланған күнінен бастап қолданысқа енгізіледі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Қазақстан Республикасының 1997 жылғы 16 сәуiрдегi "Тұрғын үй қатынастары"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қалалық мәслихатының "Орал қаласында аз қамтамасыз етілген отбасыларға (азаматтарға) тұрғын үй көмегін көрсетудің мөлшерін және тәртібін айқындау туралы Қағиданы бекіту туралы" 2010 жылғы 12 наурыздағы № 27-12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7-1-183 тіркелген, 2010 жылғы 29 сәуірдегі "Жайық үні" газетінде № 17 және 2010 жылғы 29 сәуірдегі "Пульс города" газетінде № 17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Орал қаласында аз қамтамасыз етілген отбасыларға (азаматтарға) тұрғын үй көмегін көрсетудің мөлшерін және тәртібін айқындау туралы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"15%" деген сөздер "10%" деген сөздермен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"10%" деген сөздер "7%" деген сөздермен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әлеуметтік мәселелер мен жастар ісі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он күнтізбелік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</w:t>
      </w:r>
      <w:r>
        <w:rPr>
          <w:rFonts w:ascii="Times New Roman"/>
          <w:b w:val="false"/>
          <w:i/>
          <w:color w:val="000000"/>
          <w:sz w:val="28"/>
        </w:rPr>
        <w:t xml:space="preserve"> 39-шы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 Ә. Қ. Истелюев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 Ә. Қ.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