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84626" w14:textId="45846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қаласында көшпелі сауда орындарын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қаласы әкімдігінің 2011 жылғы 15 қыркүйектегі № 2217 қаулысы. Батыс Қазақстан облысы Әділет департаментінда 2011 жылғы 27 қазанда № 7-1-215 тіркелді. Күші жойылды - Батыс Қазақстан облысы Орал қаласы әкімдігінің 2013 жылғы 17 қаңтардағы № 30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Орал қаласы әкімдігінің 17.01.2013 № 30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2004 жылғы 12 сәуірдегі "Сауда қызметін реттеу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2005 жылғы 21 сәуірдегі "Iшкi сауда ережесiн бекiту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Орал қаласында көшпелі сауда орындары қосымшаға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Кәсіпкерлердің өтініштері негізінде көшпелі сауда орындарына келісім парағын беру "Орал қаласының кәсіпкерлік бөлімі" мемлекеттік мекемесіне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"Орал қаласы бойынша мемлекеттік санитарлық-эпидемиологиялық қадағалау басқармасы" мемлекеттік мекемесіне сауда орындарының санитарлық эпидемиологиялық ережелер мен талаптарға сәйкестігін бақылауды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Орал қаласы әкімінің орынбасары М. Түсіпқалиевке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күннен бастап қолданысқа енгізіледі және 2011 жылғы 1 маусымнан туындаған құқықтық қатынастарға таратылады.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 С. Оразов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Орал қаласының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санитарлық-эпидемиологиялық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қадағалау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_____________Арыспаев М. 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13.10.2011 ж.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Орал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15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2217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Орал қаласында көшпелі сауда орындары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11028"/>
      </w:tblGrid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Көшпелі сауда орындары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- Пугачев көшесі, Орал қалалық Ішкі істер басқармасының ауданы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Құрманғазы көшесі, "Қазақстан Республикасы Қаржы Министрлігі Салық комитетінің Батыс Қазақстан облысы бойынша салық департаментінің Орал қаласы бойынша Салық басқармасы" мемлекеттік мекемесінің ауданы 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көшесі, "Мирлан" базары аялдамасының ауданы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көшесі, "Зиг-заг" дүкенінің ауданы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көшесі, "Школьник" сауда үйінің ауданы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көшесі, "Орал" сауда үйінің ауданы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жол бекеті ауданы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Достық-Дружба даңғылы, М. Өтемісов атындағы Батыс Қазақстан мемлекеттік университетінің ауданы 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Достық-Дружба даңғылы, Ғ. Тоқай гүлзарының ауданы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Достық-Дружба даңғылы, Ж. Молдағалиев гүлзарының ауданы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Достық-Дружба даңғылы, Еуразия институтының ауданы "Лакомка" дүкенінің маңы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Достық-Дружба даңғылы - М. Ықсанов көшесі 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Достық-Дружба даңғылы - Ахмедияр Құсайынов көшесі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Достық-Дружба даңғылы, "Марина" кафесінің ауданы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Достық-Дружба даңғылы, "Революция" аялдамасының ауданы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Алмазова көшесі, "Алмазова көшесіндегі базар" ауданы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Достық-Дружба даңғылы, М. Маметова гүлзарының ауданы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Шевченко көшесі, "Қазақтелеком" акционерлік қоғамының ауданы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 даңғылы, N 8 жалпы орта білім беретін мектептің гүлзарының ауданы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"Әмбебап дүкен" сауда үйінің ауданы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"Сұлтан" базарының ауданы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Мұхит - Д. Нұрпейісова көшесі, "Центркредит" банкінің ауданы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Мұхит көшесі, "Рахат" дүкенінің ауданы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Мұхит көшесі, "Базар" аялдамасының ауданы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Ә. Кердері - Ж. Молдағалиев көшесі, "Бизнес Центр" ауданы 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Әйтиев көшесі, "Әйтиев көшесіндегі" базарының ауданы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Нұрпейісова көшесі, "1100 ұсақ-түйек" базарының ауданы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Нұрпейісова көшесі, "Қайнар" базарының ауданы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Нұрпейісова көшесі, "Тұлпар" базарының ауданы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Нұрпейісова көшесі, "Люстры" дүкенінің ауданы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Нұрпейісова көшесі "Қазақстан Респбликасы Денсаулық сақтау Министрлігі Мемлекеттік санитарлық-эпидемиологиялық қадағалау Комитеті Батыс Қазақстан облысы бойынша департаментінің Орал қаласы бойынша мемлекеттік санитарлық-эпидемиологиялық қадағалау басқармасы" мемлекеттік мекемесінің ауданы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Нұрпейісова көшесі, "Мирлан" базарының ауданы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Нұрпейісова көшесі, "На театральной" сауда үйінің ауданы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Нұрпейісова көшесі, "Атриум" сауда үйінің ауданы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Исаев көшесі, "Орталық киім" базарының ауданы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Досмұхамедов көшесі, "Мирлан" базарының ауданы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Досмұхамедов көшесі, "ЖиҺаз" дүкенінің ауданы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Досмұхамедов көшесі, "Шарм" сауда үйінің ауданы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"Балабақша" базарының ауданы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аурухана ауданы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"Мерей" базарының ауданы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Циолковский көшесі, "Жайық" базарының ауданы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"Жигули" базарының ауданы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"Автобекет" ауданы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ішкі істер департаментінің Жол полициясы басқармасының ауданы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"Ел ырысы" базарының ауданы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қызмет көрсету орталығының ауданы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"Алтын-Алма" базарының ауданы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"Ет комбинаты"ауданы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"Атоян" атындағы стадион ауданы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шағынаудан 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 - С. Датов көшесі, "Маяк" дүкенінің ауданы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Датов - Жамбыл көшесі, "Променад" сауда үйінің ауданы</w:t>
            </w:r>
          </w:p>
        </w:tc>
      </w:tr>
      <w:tr>
        <w:trPr>
          <w:trHeight w:val="37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Свердлов - Шолохов көшесі, "Партнер" дүкенінің ауданы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Циолковский - Шолохов көшесі, "Алтын" дүкенінің ауданы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шағынаудан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"Орал" ойын-сауық орталығы ауданы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"Астана" сауда үйі орталығының ауданы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Жәңгір хан көшесі, "Батыс Қазақстан Медициналық колледжі" мемлекеттік коммуналдық қазыналық кәсіпорнының ауданы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Жәңгір хан көшесі, Жәңгір хан атындағы Батыс Қазақстан аграрлық-техникалық университеті ауданы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Жәңгір хан көшесі, "Жазира" дүкенінің ауданы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"Караван" базарының ауданы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Шолохов көшесі, "Автобазар" ауданы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 Кердері - Ж. Молдағалиев көшесі, "Еще парочку" кафесінің ауданы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Есенженова көшесі, "Нефтебаза" аялдамасының ауданы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Нұрпейісова көшесі, "Жалын" базарының ауданы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Шолохов көшесі, "Семена" дүкенінің ауданы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Желаев трассасы, "Шахмина" кафесінің ауданы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 даңғылы, "Суровский" дүкенінің ауданы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қаласының мәдениет және тілдерді дамыту бөлімінің "Жастар мәдениет үйі" мемлекеттік коммуналдық қазыналық кәсіпорнының ауданы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Деркөл кенттік округінің Селекционный ауылдық мекені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20 жалпы орта білім беретін мектебінің ауданы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Достық-Дружба даңғылы, "Курени" ауданы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Есенжанова көшесі, "Омега" зауытының ауданы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"Затон" ауданы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Деркөл кенттік округінің "Цыған кенті" ауданы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шағынаудан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шағынаудан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