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83ee0" w14:textId="5e83e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27 желтоқсандағы № 35-2 "2011-2013 жылдарға арналған қалалық бюджет туралы" мәслихаттың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2011 жылғы 15 қарашадағы № 42-2 шешімі. Батыс Қазақстан облысы Әділет департаментінде 2011 жылғы 22 қарашада № 7-1-217 тіркелді. Күші жойылды - Батыс Қазақстан облысы Орал қалалық мәслихатының 2012 жылғы 27 ақпандағы № 3-3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Орал қалалық мәслихатының 2012.02.27 № 3-3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және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қалалық мәслихаты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Орал қалалық мәслихатының "2011-2013 жылдарға арналған қалалық бюджет туралы" 2010 жылғы 27 желтоқсандағы № 35-2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7-1-200 тіркелген, 2011 жылғы 13 қаңтарда, 2011 жылғы 20 қаңтарда, 2011 жылғы 27 қаңтарда, 2011 жылғы 3 ақпанда, 2011 жылғы 10 ақпанда "Жайық үні" газетінің № 2, № 3, № 4, № 5, № 6 және 2011 жылғы 13 қаңтарда, 2011 жылғы 20 қаңтарда, 2011 жылғы 27 қаңтарда, 2011 жылғы 3 ақпанда, 2011 жылғы 10 ақпанда "Пульс города" газетінің № 2, № 3, № 4, № 5, № 6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2011-2013 жылдарға арналған қалалық бюджет тиісінше 1, 2 және 3 қосымшаларға сәйкес, оның ішінде 2011 жылға арналған бюджет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16 148 405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9 090 243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98 876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756 711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трансферттерден түсетін түсімдер – 6 202 575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17 284 615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1 000 000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1 000 000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-2 136 210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2 136 210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2 320 000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-420 174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236 384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"16 388" саны "16 384"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"91 201" саны "123 568"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"87 948" саны "72 047"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"26 603" саны "22 603"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"2 528" саны "2 102"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"817 500" саны "802 525"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"283 630" саны "284 134"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"137 985" саны "462 985"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екінші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"31 541" саны "31 457"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үшінші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"43 019" саны "42 820"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төртінші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"43 712" саны "43 511"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бесінші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"59 650" саны "59 374"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алтыншы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"175 295" саны "174 463"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жетінші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"18 836" саны "18 760"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тоғызыншы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"135 000" саны "134 254"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екінші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"53 664" саны "33 644"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"Деркөл ауылындағы дене шынықтыру-сауықтыру кешені құрылысының 1-кезеңін аяқтауға – 41 834 мың теңге;" деген сөздерден кейін келесі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"Кердері көшесінен Есқалиев көшесіне дейінгі Короленко көшесіндегі диаметрі 400 мм су құбырын қайта құруға – 7 060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Достық-Дружба даңғылынан Чагано-Набережная көшесіне дейінгі Еуразия даңғылындағы диаметрі 400 мм су құбырын қайта құруға – 10 397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Есқалиев, А. Стрижаченко, Красная, Бебеля, Достық, Средняя көшелері бойынша диаметрі 160 мм су құбырларын қайта құруға – 10 465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Әбілқайыр хан даңғылына өту жолымен диаметрі 1000 мм су құбырынан Әбілқайыр хан даңғылындағы диаметрі 600 мм су құбырына дейінгі С. Датұлы көшесіндегі су құбырын қайта құруға – 14 857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 Орал қаласының Евразия даңғылынан Пугачев көшесіне дейінгі Есқалиев көшесіндегі су құбырын қайта құруға – 42 241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Кердері көшесінен Аманжолов көшесіне дейін Фрунзе көшесіндегі диаметрі 225 мм су құбырын қайта құруға – 4 370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 қаласының 5, 6, 7, 8, 9 жаңа шағын аудандарды сумен жабдықтауға (Орал жерасты су кен орындарының жерасты сутартқыш алаңшасынан "Восток" шағынауданының қосу камерасына дейін су құбыры) 2 телім (6 шағынаудан ) – 8 293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 қаласының Евразия даңғылы бойымен 3-канализациялық сорғы станциясынан Чагано-Набережная көшесіне дейін учаскедегі өздігінен ағатын кәріздік коллекторды қайта құруға – 15 000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Ружейников көшесінен Мясокомбинат-Затон ауданына дейінгі жылу желілерін қайта құруға – 15 000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 қаласының санитариясын қамтамасыз етуге – 100 000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 қаласы бюджетіне ысырапты өтеуге және аймақтын экономикалық тұрақтылығын қамтамасыз етуге ағымдағы нысаналы трансферттер – 300 000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экономика, бюджет және қаржы жөніндегі тұрақты комиссияға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42-ші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 Т. К. Рудич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 Ә. Қ. Истелюев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2011 жылғы 15 қарашадағы № 42-2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2010 жылғы 27 желтоқсандағы № 35-2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Орал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"/>
        <w:gridCol w:w="599"/>
        <w:gridCol w:w="557"/>
        <w:gridCol w:w="558"/>
        <w:gridCol w:w="558"/>
        <w:gridCol w:w="6928"/>
        <w:gridCol w:w="2293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16 148 405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9 090 243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3 687 068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3 687 068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3 379 576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3 379 576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1 415 392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738 046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95 730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581 325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6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403 304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149 555</w:t>
            </w:r>
          </w:p>
        </w:tc>
      </w:tr>
      <w:tr>
        <w:trPr>
          <w:trHeight w:val="6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50 398</w:t>
            </w:r>
          </w:p>
        </w:tc>
      </w:tr>
      <w:tr>
        <w:trPr>
          <w:trHeight w:val="6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184 826</w:t>
            </w:r>
          </w:p>
        </w:tc>
      </w:tr>
      <w:tr>
        <w:trPr>
          <w:trHeight w:val="12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18 525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204 699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204 699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98 876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29 274</w:t>
            </w:r>
          </w:p>
        </w:tc>
      </w:tr>
      <w:tr>
        <w:trPr>
          <w:trHeight w:val="7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кәсіпорынның таза кірісі бөлігіндегі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28 936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өзге де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17 669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17 669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49 750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49 750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756 711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510 624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510 624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246 087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245 660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6 202 575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5 904 678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5 904 678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бюджеттеріне берілетін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297 897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бюджеттің, Астана және Алматы қалалары бюджеттерінің басқа облыстық бюджеттермен, Астана және Алматы қалаларының бюджеттерімен өзара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576"/>
        <w:gridCol w:w="826"/>
        <w:gridCol w:w="764"/>
        <w:gridCol w:w="827"/>
        <w:gridCol w:w="6295"/>
        <w:gridCol w:w="2243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ІI. Шығындар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17 284 615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227 556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146 725</w:t>
            </w:r>
          </w:p>
        </w:tc>
      </w:tr>
      <w:tr>
        <w:trPr>
          <w:trHeight w:val="6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22 949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79 754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79 754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манызы бар қала)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40 756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47 886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47 886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47 886</w:t>
            </w:r>
          </w:p>
        </w:tc>
      </w:tr>
      <w:tr>
        <w:trPr>
          <w:trHeight w:val="16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47 886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7 571 038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1 489 782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1 489 782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1 428 215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61 567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4 681 059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4 681 059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4 332 090</w:t>
            </w:r>
          </w:p>
        </w:tc>
      </w:tr>
      <w:tr>
        <w:trPr>
          <w:trHeight w:val="16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348 969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1 400 197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185 777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66 047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72 047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1 214 420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1 214 420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1 108 264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1 053 822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903 338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133 109</w:t>
            </w:r>
          </w:p>
        </w:tc>
      </w:tr>
      <w:tr>
        <w:trPr>
          <w:trHeight w:val="1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63 200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432 717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 қызметтегі әскери қызметкерлерді әлеуметтік қолдау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8 736</w:t>
            </w:r>
          </w:p>
        </w:tc>
      </w:tr>
      <w:tr>
        <w:trPr>
          <w:trHeight w:val="21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91 689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27 971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83 757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18 569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150 484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150 484</w:t>
            </w:r>
          </w:p>
        </w:tc>
      </w:tr>
      <w:tr>
        <w:trPr>
          <w:trHeight w:val="2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54 442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54 442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53 518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6 070 138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3 476 538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9 266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3 467 272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285 255</w:t>
            </w:r>
          </w:p>
        </w:tc>
      </w:tr>
      <w:tr>
        <w:trPr>
          <w:trHeight w:val="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860 409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2 321 608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1 084 862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813 184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338 971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474 213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 және елді-мекендерді көркейту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271 678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229 201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42 297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1 508 738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1 364 214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172 420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861 350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328 215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144 524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144 524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702 899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346 721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346 521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344 521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199 353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62 086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137 267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137 267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114 279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81 766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79 673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42 546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816 355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816 355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800 164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800 164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53 337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29 171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2 744</w:t>
            </w:r>
          </w:p>
        </w:tc>
      </w:tr>
      <w:tr>
        <w:trPr>
          <w:trHeight w:val="1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40 423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40 423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299 728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293 020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293 020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58 928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234 092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 қала және елді-мекендер көшелерін салу және қайтақұру қалалардың және елді-мекендердің көшелері өткізу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(қалаiшiлiк) және ауданiшiлiк қоғамдық жолаушылар тасымалдарын ұйымдастыру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225 959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216 906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Бизнестің жол картасы – 2020» бағдарламасы шеңберінде жеке меншік кәсіпкерлікті қолдау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100 014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100 014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83 248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58 087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60 524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60 524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60 524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58 459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КРЕДИТТЕУ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-2 136 210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2 136 210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