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5b2a" w14:textId="b7b5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27 желтоқсандағы № 35-2 "2011-2013 жылдарға арналған қалалық бюджет туралы"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2011 жылғы 20 желтоқсандағы № 43-2 шешімі. Батыс Қазақстан облысы Әділет департаментінде 2011 жылғы 27 желтоқсанда № 7-1-220 тіркелді. Күші жойылды - Батыс Қазақстан облысы Орал қалалық мәслихатының 2012 жылғы 27 ақпандағы № 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2012.02.27 № 3-3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"2011-2013 жылдарға арналған қалалық бюджет туралы" 2010 жылғы 27 желтоқсандағы № 35-2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7-1-200 тіркелген, 2011 жылғы 13 қаңтарда, 2011 жылғы 20 қаңтарда, 2011 жылғы 27 қаңтарда, 2011 жылғы 3 ақпанда, 2011 жылғы 10 ақпанда "Жайық үні" газетінің № 2, № 3, № 4, № 5, № 6 және 2011 жылғы 13 қаңтарда, 2011 жылғы 20 қаңтарда, 2011 жылғы 27 қаңтарда, 2011 жылғы 3 ақпанда, 2011 жылғы 10 ақпанда "Пульс города" газетінің № 2, № 3, № 4, № 5, № 6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2011-2013 жылдарға арналған қалалық бюджет тиісінше 1, 2 және 3 қосымшаларға сәйкес, оның ішінде 2011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16 145 246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9 090 243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756 711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– 6 199 416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17 281 456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1 000 000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-2 136 210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2 136 210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2 320 000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-420 174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236 384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"72 047" саны "68 888"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"58 459" саны "62 335"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экономика, бюджет және қаржы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43-ші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 Т. К. Рудич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Ә. Қ. Истелюев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 № 43-2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27 желтоқсандағы № 35-2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Орал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620"/>
        <w:gridCol w:w="578"/>
        <w:gridCol w:w="579"/>
        <w:gridCol w:w="579"/>
        <w:gridCol w:w="6885"/>
        <w:gridCol w:w="227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16 145 246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9 090 243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3 687 068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3 687 068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3 379 576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3 379 576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1 415 392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738 046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95 730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581 325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403 304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149 555</w:t>
            </w:r>
          </w:p>
        </w:tc>
      </w:tr>
      <w:tr>
        <w:trPr>
          <w:trHeight w:val="6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50 398</w:t>
            </w:r>
          </w:p>
        </w:tc>
      </w:tr>
      <w:tr>
        <w:trPr>
          <w:trHeight w:val="6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184 826</w:t>
            </w:r>
          </w:p>
        </w:tc>
      </w:tr>
      <w:tr>
        <w:trPr>
          <w:trHeight w:val="12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18 525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204 699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204 699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98 876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29 274</w:t>
            </w:r>
          </w:p>
        </w:tc>
      </w:tr>
      <w:tr>
        <w:trPr>
          <w:trHeight w:val="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756 711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510 624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510 624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246 087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245 660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6 199 416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5 901 519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5 901 519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297 897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624"/>
        <w:gridCol w:w="864"/>
        <w:gridCol w:w="799"/>
        <w:gridCol w:w="864"/>
        <w:gridCol w:w="6121"/>
        <w:gridCol w:w="226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17 281 456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227 556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146 725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7 567 879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1 489 782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1 489 782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1 428 215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4 681 059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4 681 059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4 332 090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348 969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1 397 038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182 618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1 214 420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1 214 420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1 108 264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1 053 822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903 338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133 109</w:t>
            </w:r>
          </w:p>
        </w:tc>
      </w:tr>
      <w:tr>
        <w:trPr>
          <w:trHeight w:val="1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432 717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</w:t>
            </w:r>
          </w:p>
        </w:tc>
      </w:tr>
      <w:tr>
        <w:trPr>
          <w:trHeight w:val="2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91 689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27 971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83 757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6 069 730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3 476 538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3 467 272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285 255</w:t>
            </w:r>
          </w:p>
        </w:tc>
      </w:tr>
      <w:tr>
        <w:trPr>
          <w:trHeight w:val="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860 409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2 321 608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1 084 862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813 184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474 213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271 678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1 508 330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1 363 806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172 420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861 350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327 807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702 899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346 721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346 521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344 521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199 353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816 355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816 355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800 164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800 164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1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296 260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289 552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289 552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230 624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қайтақұру қалалардың және елді-мекендердің көшелері өткізу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(қалаiшiлiк) және ауданiшiлiк қоғамдық жолаушылар тасымалдарын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225 959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216 906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– 2020» бағдарламасы шеңберінде жеке меншік кәсіпкерлікті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-2 136 210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