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173f" w14:textId="8f51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жастар практикасын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2011 жылғы 15 желтоқсандағы № 3166 қаулысы. Батыс Қазақстан облысы Әділет департаментінде 2012 жылғы 18 қантарда № 7-1-224 тіркелді. Күші жойылды - Батыс Қазақстан облысы Орал қаласы әкімдігінің 2014 жылғы 31 қаңтардағы № 162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31.01.2014 № 162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жұмыспен қамту шараларын жүзеге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Жастар практикасы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алынып тасталды - Батыс Қазақстан облысы Орал қаласы әкімдігінің 2012.05.31 </w:t>
      </w:r>
      <w:r>
        <w:rPr>
          <w:rFonts w:ascii="Times New Roman"/>
          <w:b w:val="false"/>
          <w:i w:val="false"/>
          <w:color w:val="00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 өткізуді қаржыландыру шаралары бюджет қаржысы есебінен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Орал қаласы әкімдігінің "Жоғары оқу орындарының, колледждер мен кәсіптік лицейлердің түлектерін әлеуметтік қорғау жөніндегі қосымша шаралар ұйымдастыру туралы" 2011 жылғы 31 наурыздағы № 584 (нормативтік құқықтық кесімдерді мемлекеттік тіркеу тізілімінде № 7-1-206 тіркелген, 2011 жылғы 19 мамырдағы "Жайық үні" газетінде № 20 және 2011 жылғы 19 мамырдағы "Пульс города" газетінде № 20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А. С. Сафималиевке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