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b6ce" w14:textId="025b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мәслихаттың 2010 жылғы 25 желтоқсандағы № 28-1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2011 жылғы 7 сәуірдегі № 31-1 шешімі. Батыс Қазақстан облысы Әділет департаментінде 2011 жылғы 26 сәуірде № 7-2-117 тіркелді. Күші жойылды - Батыс Қазақстан облысы Ақжайық аудандық мәслихаттың 2012 жылғы 19 сәуірдегі № 3-5 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Ақжайық аудандық мәслихаттың 2012.04.19 № 3-5 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2 наурыздағы № 214 "Қазақстан Республикасы Үкіметінің 2010 жылғы 13 желтоқсандағы № 1350 қаулысына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2011 жылғы 15 наурыздағы "Батыс Қазақстан облыстық мәслихатының 2010 жылғы 13 желтоқсандағы № 28-2 "2011-2013 жылдарға арналған облыстық бюджет туралы" шешіміне өзгерістер мен толықтырулар енгізу туралы" № 30-1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Ақжайық аудандық мәслихаттың 2010 жылғы 25 желтоқсандағы № 28-1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7-2-116 тіркелген, 2011 жылғы 6 қаңтардағы, 2011 жылғы 13 қаңтардағы, 2011 жылғы 20 қаңтардағы, 2011 жылғы 27 қаңтардағы, "Жайық таңы" газетінде № 2, № 3, № 4, № 5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"3 641 047" деген сан "3 740 242"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"3 018 556" деген сан "3 117 751"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"3 641 047" деген сан "3 790 107"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"таза бюджеттік несиелендіру" жолындағы "49 851" деген сан "65 243"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несиелер" жолындағы "49 851" деген сан "65 243"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активтермен болатын операциялар бойынша сальдо" жолындағы "0" деген сан "12 397"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"0" деген сан "12 397"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"-49 851" деген сан "-127 505"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пайдалану)" жолындағы "49 851" деген сан "127 505"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жолындағы "0" деген сан "23 632"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қаражаттарының пайдаланылатын қалдықтары" жолындағы "0" деген сан "101 286"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аталып отырған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Д. Жақсыбаев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Д. Жақсыбаев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31-1 "Ақжайық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желтоқсандағы №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"2011-2013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 "2011-2013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635"/>
        <w:gridCol w:w="591"/>
        <w:gridCol w:w="746"/>
        <w:gridCol w:w="7138"/>
        <w:gridCol w:w="232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3740242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622491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616491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150492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150492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133017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133017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323477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304063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10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6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2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бизнесте салық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бюджеттен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1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3117751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3117751</w:t>
            </w:r>
          </w:p>
        </w:tc>
      </w:tr>
      <w:tr>
        <w:trPr>
          <w:trHeight w:val="315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3117751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77"/>
        <w:gridCol w:w="837"/>
        <w:gridCol w:w="793"/>
        <w:gridCol w:w="6880"/>
        <w:gridCol w:w="22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3790107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бюджеттің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2040615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2040615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1913336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етуге, және ымдау тілі мамандарының, жеке көмекшілердің қызмет көрсету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жұмыспен қамту орталықтарын құруға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көшелерді жарықтандыру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кеңестік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кеңестікті ұйымдастыру жөніндегі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511559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елді-мекендер саласының мамандарын әлеуметтік қолдау шараларын іске асыру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қаланың)сәулет, қала құрылысы және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449768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сәулет,қала құрылысы және құрылыс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пайдаланылмаған)трансферттерді қайтару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елді-мекендердің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-127505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(АРТЫҚШЫЛЫҒЫН ПАЙДАЛАНУ) ҚАРЖЫЛАНДЫРУ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