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dfa52" w14:textId="2edfa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Нысаналы топтар үшін әлеуметтік жұмыс орындарын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әкімдігінің 2011 жылғы 1 сәуірдегі N 92 қаулысы. Батыс Қазақстан облысы Әділет департаментінде 2011 жылғы 5 мамыр N 7-2-119 тіркелді. Күші жойылды - Батыс Қазақстан облысы Ақжайық ауданы әкімдігінің 2012 жылғы 25 қаңтардағы N 31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Ақжайық ауданы әкімдігінің 2012.01.25 N 31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туралы",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N 149</w:t>
      </w:r>
      <w:r>
        <w:rPr>
          <w:rFonts w:ascii="Times New Roman"/>
          <w:b w:val="false"/>
          <w:i w:val="false"/>
          <w:color w:val="000000"/>
          <w:sz w:val="28"/>
        </w:rPr>
        <w:t xml:space="preserve"> "Халықты жұмыспен қамту туралы" Заңдарына сәйкес нысаналы топтар үшін әлеуметтік жұмыс орындарын ұйымдастыру мақсатында,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Нысаналы топтары үшін әлеуметтік жұмыс орындарын құру арқылы уақытша жұмыс орындары қосымшаға сәйкес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"Ақжайық аудандық жұмыспен қамту және әлеуметтік бағдарламалар бөлімі" мемлекеттік мекемесі заңнамада көрсетілген тәртіппен осы қаулыдан туындайтын шараларды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күннен бастап,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М. Д. Джуматоваға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А. Имангалиев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Ақжайық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"Нысаналы топтар үшін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жұмыс орындарын ұйымдастыру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қаулысына сәйкес әлеуметтік жұмыс орындарын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ұйымдастыратын заңды және жеке тұлғаларымен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КЕЛІСІМ ПАРАҒЫ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593"/>
        <w:gridCol w:w="3013"/>
        <w:gridCol w:w="2293"/>
        <w:gridCol w:w="157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N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Мекеменің атауы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Жетекшісінің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аты, тегі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қол қойылған күні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қолы, мөрі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Жеке кәсіпкер Жарылгасова Жумазия Тайпак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Жарылгасова Жумазия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"Куттыгыз" шаруа қожалығы Жанама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Бисенғали Асыл Масәлімқызы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"Талап" шаруа қожалығы Алмалы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Аймагамбетов Насипкали Заинуллинович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"Мурат" шаруа қожалығы Алмалы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Кашимов Мурат Закариевич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"Әбіш" шаруа қожалығы Алмалы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Хибашев Габдулла Абишевич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"Ақнұр" шаруа қожалығы Алмалы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Тулегенов Асахат Амантаевич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"Бірлік" шаруа қожалығы Алмалы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Сагнаев Марат Есенгалиевич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"Райбек " шаруа қожалығы Алмалы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Оспанов Мырзаберген Мырзагалиевич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"Елдос" шаруа қожалығы Бударин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Муканаев Марат Хамидуллинович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"Дала" шаруа қожалығы Бударин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Жексенов Жанат Булатович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"Жет-тал" шаруа қожалығы Бударин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Елеусинов Гайдар Жарасович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"Алға" шаруа қожалығы Бударин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Ашетов Руслан Амантаевич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Жеке кәсіпкер Жубатов Рахмет Тайпак ауылы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Жубатов Рахмет Галлемович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"Ай-батыр" шаруа қожалығы Бударин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Кудабаева Ануар Каликеновна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"Нәсіп" шаруа қожалығы Алмалы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Куаншалиев Нургазы Насипович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Жеке кәсіпкер Жумашев Танат Узакбаевич Жанама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Жумашев Танат Узакбаевич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Жеке кәсіпкер Досқалиев Бактыгали Ақсуат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Доскалиев Бактыгали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"Балаус" шаруа қожалығы Алмалы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Жумашев Нурлан Абаевич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"Аврам" шаруа қожалығы Алмалы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Исалиев Тлеккабыл Адилханович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"Әділ" шаруа қожалығы Есенсай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Кабашев Кайржан Кенжегалиевич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"Дархан" шаруа қожалығы Бударин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Кауметов Кайдаш Мергалиевич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"Әсем" шаруа қожалығы Мерген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Каиров Нух Галимович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"Бакдаулет" шаруа қожалығы Жанама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Жумашев Жаскайрат Узакбаевич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"Сапаргали" шаруа қожалығы Лбищен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Джубаев Нурболат Абугалиевич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"Ас-Сан" шаруа қожалығы Бударин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Акмышев Даулеткерей Жалмурзинович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"Кабес" шаруа қожалығы Бударин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Куспанов Бекбол Кабесович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"Дархан" шаруа қожалығы Жаңабұлақ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Сиражев Салимгерей Калимеденович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"Мақсат" шаруа қожалығы Базаршолан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Ашихов Кобланды Курлымбаевич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Жеке кәсіпкер Тлеккабулова Халиса Чапаев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Тлеккабулова Халиса Хакимжановна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Жеке кәсіпкер "Дильнур" Чапаев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Тлеккабулов Аип Тулеугалиевич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Жеке кәсіпкер Таженова Ж. Тайпак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Таженова Жамила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Жеке кәсіпкер Карашова Тайпак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Карашова Рая Жамакуловна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"Бекарыс" шаруа қожалығы Бударин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Карабалин Уали Тлешович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"Нұртілек" шаруа қожалығы Бударин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Каирхомов Насипкали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Жеке кәсіпкер "Сагитов Р. А" Чапаев ауылы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Сагитов Ришат Ахметсафиевич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"Анес иК" шаруа қожалығы Жаңабұлақ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Утемисов Анес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"Самал" шаруа қожалығы Тайпак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Искалиев Марат Избасарович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коммуналдық кәсіпорын "Жайықтехсервис" Тайпақ ауылындағы еншілес кәсіпорны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Ершуаков Кайржан Адилгереевтч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"Куан" шаруа қожалығы Бударин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Усанов Жарас Куанович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"Аймекен" шаруа қожалығы Жаңабұлақ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Кусаинов Жаксыбек Жакимович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Жауапкершілігі шектеулі кәсіпорын "Құрылысшы" Чапаев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Кусаев Серик Амандосович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"Мұрагер шаруа қожалығы Алғабас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Бисемалиев Тобажан Бисемалиевич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"Абылайхан" шаруа қожалығы Есенсай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Бегалиев Габит ЕРкинович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Жеке кәсіпкер Малдыбаев Данияр Есенсай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Малдыбаев Данияр Абуханович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"Бибигуль" шаруа қожалығы Базартөбе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Айсакаев Нурболат Максотович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"Алмас" шаруа қожалығы Базартөбе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Салимов Каирбек Саясатович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"Слам" шаруа қожалығы Базартөбе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Загипаров Бектемир Сламович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"Бахтияр" шаруа қожалығы Алмалы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Байгалиев Толеген Ермеккалиевич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"Тегіс жол" шаруа қожалығы Алғабас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Танабаев Салауат Абатович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"Нурсултан" шаруа қожалығы Жайық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Куспанов Амангелды Муканович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"ЖОЛДАС" шаруа қожалығы Жайық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Мушагалиев Нуржан Жулдаспаевич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"Батыргерей" шаруа қожалығы Лбищен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Батыргереев Аманкул Сахиевич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"Сахи" шаруа қожалығы Тайпак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Габдуалиев Болат Сахиевич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"Шамар" шаруа қожалығы Алмалы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Калитов Рустем Шамарович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коммуналдық кәсіпорын КК "Жайықтехсервис" Чапаев ауылы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Бохаев Мурат Ишанович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жыл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Ақжайық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92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 көлемінде әлеуметтік жұмыс орындарын</w:t>
      </w:r>
      <w:r>
        <w:br/>
      </w:r>
      <w:r>
        <w:rPr>
          <w:rFonts w:ascii="Times New Roman"/>
          <w:b/>
          <w:i w:val="false"/>
          <w:color w:val="000000"/>
        </w:rPr>
        <w:t>
ұйымдастыратын мекемелер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043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 тізімі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Жарылгасова Жумазия Тайпак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"Куттыгыз" шаруа қожалығы Жанама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"Талап" шаруа қожалығы Алмалы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"Мурат" шаруа қожалығы Алмалы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Әбіш шаруа қожалығы Алмалы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"Ақнұр" шаруа қожалығы Алмалы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шаруа қожалығы Алмалы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"Райбек " шаруа қожалығы Алмалы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"Елдос" шаруа қожалығы Бударин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"Дала" шаруа қожалығы Бударин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"Жет-тал" шаруа қожалығы Бударин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"Алға" шаруа қожалығы Бударин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Жубатов Рахмет Тайпак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"Ай-батыр" шаруа қожалығы Бударин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"Нәсіп" шаруа қожалығы Алмалы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Жумашев Танат Узакбаевич Жанама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Досқалиев Бактыгали Ақсуат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Балаус" шаруа қожалығы Алмалы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Аврам шаруа қожалығы Алмалы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"Әділ" шаруа қожалығы Есенсай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"Дархан" шаруа қожалығы Бударин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Әсем шаруа қожалығы Мерген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Бакдаулет шаруа қожалығы Жанама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"Сапаргали" шаруа қожалығы Лбищен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"Ас-Сан" шаруа қожалығы Бударин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"Кабес" шаруа қожалығы Бударин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Дархан шаруа қожалығы Жаңабұлақ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Тлеккабулова Халиса Чапаев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"Дильнур" Чапаев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"Дильнур" Чапаев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Таженова Ж. Тайпак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Карашова Тайпак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"Бекарыс" шаруа қожалығы Бударин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"Нұртілек" шаруа қожалығы Бударин ауылы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"Сагитов Р.А" Чапаев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"Анес иК" шаруа қожалығы Жаңабұлақ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"Самал" шаруа қожалығы Тайпак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кәсіпорын "Жайықтехсервис" Тайпақ ауылындағы еншілес кәсіпорны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"Куан" шаруа қожалығы Бударин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"Аймекен" шаруа қожалығы Жаңабұлақ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кәсіпорын "Құрылысшы" Чапаев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"Мұрагер шаруа қожалығы Алғабас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"Абылайхан" шаруа қожалығы Есенсай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Малдыбаев Данияр Есенсай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"Бибигуль" шаруа қожалығы Базартөбе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Алмас шаруа қожалығы Базартөбе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"Слам" шаруа қожалығы Базартөбе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"Бахтияр" шаруа қожалығы Алмалы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"Тегіс жол" шаруа қожалығы Алғабас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Нурсултан шаруа қожалығы Жайық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"ЖОЛДАС" шаруа қожалығы Жайық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"Батыргерей" шаруа қожалығы Лбищен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"Сахи" шаруа қожалығы Тайпак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"Шамар" шаруа қожалығы Алмалы ауылы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кәсіпорын КК "Жайықтехсервис" Чапаев ауылы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