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5c8" w14:textId="1539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26 ақпандағы N 19-4 "Мұқтаж азаматтардың жекелеген санаттарына әлеуметтік көмек көрсету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2011 жылғы 1 шілдедегі N 32-6 шешімі. Батыс Қазақстан облысы Әділет департаментінде 2011 жылғы 13 шілдеде N 7-2-123 тіркелді. Күші жойылды - Батыс Қазақстан облысы Ақжайық аудандық мәслихатының 2013 жылғы 27 желтоқсандағы № 16-3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27.12.2013 № 16-3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"Мұқтаж азаматтардың жекелеген санаттарына әлеуметтік көмек көрсету туралы" 2010 жылғы 26 ақпандағы N 19-4 (Нормативтік құқықтық актілерді мемлекеттік тіркеу тізілімінде N 7-2-87 тіркелген, 2010 жылғы 25 наурыздағы "Жайық таңы" газетінде N 13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"Капустин Яр" және "Азғыр" ядролық сынақ полигондарының әсерінен зардап шеккен: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 кезінен мүгедектеріне, 18 жасқа дейінгі мүгедек балаларға және І топ мүгедектеріне – 2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 топ мүгедектеріне - 1,5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 топ мүгедектеріне - 1 айлық есептік көрсеткіш мөлшерінде.".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 және 2011 жылдың 1 сәуірінен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Таудаев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