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a4da" w14:textId="7d2a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2010 жылғы 22 желтоқсандағы N 24-1 "2011-2013 жылдарға арналған Бөрлі ауданынық бюджеті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2011 жылғы 15 қарашадағы N 31-1 шешімі. Батыс Қазақстан облысы Әділет департаментінде 2011 жылғы 23 қарашада N 7-3-117 тіркелді. Күші жойылды - Батыс Қазақстан облысы Бөрлі аудандық мәслихатының 2011 жылғы 13 желтоқсандағы № 32-7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мәслихатының 13.12.2011 № 32-7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аудандық мәслихатының "2011-2013 жылдарға арналған Бөрлі ауданының бюджеті туралы" 2010 жылғы 22 желтоқсандағы N 24-1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7-3-106 тіркелген, 2011 жылғы 14 қаңтардағы, 2011 жылғы 23 ақпандағы, 2011 жылғы 6 мамырдағы, 2011 жылғы 12 шілдедегі және 2011 жылғы 17 тамыздағы "Бөрлі жаршысы-Бурлинские вести" газетінде N 4-5, 16, 36-37 және 65 жарияланған), келесі толықтырулар мен өзгерістер енгізіледі: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"5 945 703" деген сандар "6 221 404"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"4 733 030" деген сандар "3 345 760"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"15 016" деген сандар "14 237"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"118 586" деген сандар "178 586"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"1 079 071" деген сандар "2 682 821"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"5 937 892" деген сандар "6 507 087"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"41 755" деген сандар "3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026"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"58 908" деген сандар "306 998"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"-33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944" деген сандар "-288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709"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"33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944" деген сандар "288 709"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"35 608" деген сандар "306 998"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"2 552" деген сандар "19 177"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тармақтың 1) тармақшасында: "1 118 279" деген сандар "2 989 819"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"8 194" деген сандар "8 192"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"8 790" деген сандар "6 805"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"6 503" деген сандар "5 926"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 "5 825" деген сандар "6 204"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 "150 000" деген сандар "388 974"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"182 271" деген сандар "222 128"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"35 608" деген сандар "12 998"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 "12 480" деген сандар "7 930"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үйін салуға және (немесе) сатып алуға – 464 280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тоғызыншы және жиырмасыншы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""Жұмыспен қамту - 2020 бағдарламасы" бойынша құрылысты несиелендіру - 294 000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Бөрлі ауданының бюджетіне ысырапты өтеуге және аймақтың экономикалық тұрақтылығын қамтамасыз етуге ағымдағы нысаналы трансферттер – 1 328 049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Куянов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31-1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6"/>
        <w:gridCol w:w="554"/>
        <w:gridCol w:w="555"/>
        <w:gridCol w:w="7576"/>
        <w:gridCol w:w="2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6 221 404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3 345 760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987 363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1 723 015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312 145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</w:p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166 377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меншігіндегі акциялардың мемлекеттік пакетіне дивидендтер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 өндіріп алулар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 өндіріп алулар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басқа да 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РЕСМИ ТРАНСФЕРТТЕРДІҢ ТҮСІМДЕРІ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2 682 821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1 443 439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17"/>
        <w:gridCol w:w="526"/>
        <w:gridCol w:w="7719"/>
        <w:gridCol w:w="20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6 507 087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Шығындар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 жоспарлау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3 423 528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негіз, жалпы орта білім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2 343 406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түрлі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тәрбиелеуші ата-аналарға (қамқоршыларға) айсайынғы ақшалай қаражаттарды төлеу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етуге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жұмысын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азаматтарды тұрғын үймен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инженерлік-коммуникациялық инфрақұрылымды дамытуға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объектісін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мәдениет және тілдерді дамыту бөлімі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ауыл шаруашылығы бөлімі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объектісін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 орналастыру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 құрылысы және сәулет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инфраструктурасын дамыту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меншік кәсіпкерлікті қолдау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ОПЕРАЦИЯЛЫҚ САЛЬДО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 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-288 709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(профицит пайдалану) ҚАРЖЫЛАНДЫРУ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кредиттерінің пайдаланылмаған сомаларын қайтару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