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8abd3" w14:textId="628ab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ауданының аумағында үгіттік баспа материалдарын орналастыру орындарын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2011 жылғы 1 желтоқсандағы N 1020 қаулысы. Батыс Қазақстан облысы Әділет департаментінде 2011 жылғы 26 желтоқсанда N 7-3-120 тіркелді. Күші жойылды Батыс Қазақстан облысы Бөрлі ауданы әкімдігінің 2015 жылғы 16 ақпандағы N 99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Батыс Қазақстан облысы Бөрлі ауданы әкімдігінің 16.02.2015 N 99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1995 жылғы 28 қыркүйектегі "Қазақстан Республикасындағы сайлау туралы" Конституциялық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Бөрлі аумақтық сайлау комиссиясымен бірлесіп, (келісім бойынша) Бөрлі ауданының аумағында барлық кандидаттар үшін үгіттік баспа материалдарын орналастыру орындары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Селолық округ әкімдері, "Бөрлі ауданының тұрғын үй-коммуналдық шаруашылық, жолаушылар көлігі және автомобиль жолдары бөлімі" мемлекеттік мекемесі, үгіттік баспа материалдарын орналастыру орындарын стендтермен, тақталармен және тұғырлықтармен жарақтандырсын.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Т. Сидыққа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Б. Шакимов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Бөрлі аумақтық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төрағаcы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_____________Каналин Жанабай Набиевич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01.12.2011 ж.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Бөрлі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1020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Бөрлі ауданының аумағында</w:t>
      </w:r>
      <w:r>
        <w:br/>
      </w:r>
      <w:r>
        <w:rPr>
          <w:rFonts w:ascii="Times New Roman"/>
          <w:b/>
          <w:i w:val="false"/>
          <w:color w:val="000000"/>
        </w:rPr>
        <w:t>
барлық кандидаттарының үгіттік</w:t>
      </w:r>
      <w:r>
        <w:br/>
      </w:r>
      <w:r>
        <w:rPr>
          <w:rFonts w:ascii="Times New Roman"/>
          <w:b/>
          <w:i w:val="false"/>
          <w:color w:val="000000"/>
        </w:rPr>
        <w:t>
баспа материалдарын орналастыру</w:t>
      </w:r>
      <w:r>
        <w:br/>
      </w:r>
      <w:r>
        <w:rPr>
          <w:rFonts w:ascii="Times New Roman"/>
          <w:b/>
          <w:i w:val="false"/>
          <w:color w:val="000000"/>
        </w:rPr>
        <w:t>
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3662"/>
        <w:gridCol w:w="7562"/>
      </w:tblGrid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Елді-мекеннің атауы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материалдарын орналастыру орны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Ихсанова көшесі, пошта байланыс филиал ғимаратының алды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 көшесі, аудандық мемлекеттік санитарлық-эпидемиологиялық қадағалау басқармасы ғимаратының алды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 көшесі, аудандық Мәдениет үйі ғимаратының алды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Теміржол көшесі, орталық аудандық ауруханасы ғимаратының алды 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Халықтар достығы көшесі, "Трнава" сауда орталығы ғимаратының алды 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Халықтар достығы көшесі, "Бестау" сауда орталығы ғимаратының алды 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көшесі, "Ақсай" көтерме-бөлшек сауда орталығының алды 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қаласы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(төртінші) мөлтекауданы "Рахат" базарының алды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селосы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көшесі, селолық әкімдік ғимаратының алды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селосы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көшесі, селолық Мәдениет үйі ғимаратының алды 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Александровка селосы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көшесі, селолық Мәдениет үйі ғимаратының алды 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селосы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көшесі, жалпы орта білім беретін мектебінің алды 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ауылы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беретін орыс мектебінің алды 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ауылы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беретін қазақ мектебінің алды 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ауылы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Мәдениет үйі ғимаратының алды 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ауылы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Ауылшаруашылық колледжі ғимаратының алды 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Бумакөл селосы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көшесі, селолық Мәдениет үйі ғимаратының алды 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селосы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хан көшесі, селолық әкімдік ғимаратының алды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Кеңтүбек селосы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 көшесі, селолық әкімдік ғимаратының алды 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селосы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Больничная көшесі, селолық дәрігерлік амбулаторияның алды 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Қанай селосы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Ленин көшесі, селолық Мәдениет үйі ғимаратының алды 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Қызылтал селосы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Ақсай көшесі, селолық әкімдік ғимаратының алды 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Успеновка селосы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 көшесі, селолық әкімдік ғимаратының алды 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Приуральное селосы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Ленин көшесі, селолық әкімдік ғимаратының алды 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Пугачев селосы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Жеңіс көшесі, селолық әкімдік ғимаратының алды </w:t>
            </w:r>
          </w:p>
        </w:tc>
      </w:tr>
      <w:tr>
        <w:trPr>
          <w:trHeight w:val="4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Тихоновка селосы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Ленин көшесі, селолық Мәдениет үйі ғимаратының алды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