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b47b" w14:textId="55bb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ауданы Сайқын ауылдық округінің Ақбұлақ ауылында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Сайқын ауылдық округі әкімінің 2011 жылғы 21 қарашадағы № 44 шешімі. Батыс Қазақстан облысы Әділет департаментінде 2012 жылғы 11 қаңтарда № 7-4-126 тіркелді. Күші жойылды - Батыс Қазақстан облысы Бөкей ордасы ауданы Сайқын ауылдық округі әкімінің 2012 жылғы 20 ақпандағы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Бөкей ордасы ауданы Сайқын ауылдық округі әкімінің 2012.02.20 № 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Бөкей ордасы аудандық Бас мемлекеттік ветеринариялық-санитарлық инспекторы Ж. Сұлтанғалиевтың 2011 жылғы 27 тамыздағы № 589 ұсынысы негізінде және жануарлардың жұқпалы ауруларының ошақтарын жою мақсатында,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Бөкей ордасы ауданы Сайқын ауылдық округінің Ақбұлақ ауылында ірі қара малының арасында қарасан ауруының шығуына байланысты карантин режимін енгізе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инспекциясы" мемлекеттік мекемесінің бастығы Р. Зұлқашевке (келісім бойынша), 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"Бөкей ордасы ауданы бойынша мемлекеттік санитарлық-эпидемиологиялық қадағалау басқармасы" мемлекеттік мекемесінің бастығы С. Рамазановаға (келісім бойынша), Бөкей ордасы аудандық Бас мемлекеттік ветеринариялық-санитариялық инспекторы Ж. Сұлтанғалиевке (келісім бойынша) ауыл тұрғындары мен ауыл шаруашылық жануарларының арасында аса қауіпті індеттің таралуын алдын алу мақсатында өз құзыреттері шегінде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 және 2011 жылғы 27 тамызынан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Осы шешімнің орындалуын бақылау Сайқын ауылдық округі әкімі аппаратының бас маманы, малдәрігері М. Төлегеновке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Сайқын ауылдық </w:t>
      </w:r>
      <w:r>
        <w:rPr>
          <w:rFonts w:ascii="Times New Roman"/>
          <w:b w:val="false"/>
          <w:i/>
          <w:color w:val="000000"/>
          <w:sz w:val="28"/>
        </w:rPr>
        <w:t>округі әкімі      Ж. 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Бөкей ордасы аудандық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Сұлтанғалиев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22.11.2011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Агроөнеркәсіптік кешендегі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Бөкей ордасы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_____________Р. Зұлқашев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25.11.2011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"Бөкей ордасы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Рамазанова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02.12.2011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