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dea5" w14:textId="120d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2011 жылғы 16 наурыздағы N 47 қаулысы. Батыс Қазақстан облысы Әділет департаментінде 2011 жылғы 30 наурызда N 7-5-126 тіркелді. Күші жойылды - Батыс Қазақстан облысы Жаңақала ауданы әкімдігінің 2011 жылғы 22 сәуірдегі N 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ауданы әкімдігінің 2011.04.22 N 66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аудандық сайлау комиссиясымен бірлесіп, Қазақстан Республикасының Президенттігіне кандидаттар үшін үгіттік баспа материалдарын орналастыру үшін 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ауылдық округтердің әкімдері үгіттік баспа материалдарын орналастыру орындарын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 және 2011 жылғы 3 наурыздан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Т.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Жаңақала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_____________Жумалиев Марс Такесович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16.03.2011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459"/>
        <w:gridCol w:w="2438"/>
        <w:gridCol w:w="4076"/>
        <w:gridCol w:w="2311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түрі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Тұғырлық, 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Ақбалшық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Үшкемпір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Жаңақазан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Жаңақазан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Жуалыой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Саркөл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Айдархан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Қызылоба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Қызылоба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Айтпай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Аккус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Борык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беретін мектеп ғимаратының алдында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