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429f" w14:textId="0ed4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2011 жылғы 25 сәуірдегі N 73 қаулысы. Батыс Қазақстан облысы Әділет департаментінде 2011 жылғы 17 мамырда N 7-6-123 тіркелді. Күші жойылды - Батыс Қазақстан облысы Жәнібек ауданы әкімдігінің 2012 жылғы 12 наурыздағы N 52 қаулысымен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әкімдігінің 2012.03.12 N 52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2011 жылдың 3 наурыздағы N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жылдың 11 наурыздағы N 250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N 1163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Жәнібек ауданының қорғаныс істері жөніндегі бөлімі" мемлекеттік мекемесі (келісім бойынша) арқылы әскери шақыруды кейінге қалдыруға босатуға құқығы жоқ он сегіз жастан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мерзімді әскери қызметке шақыру ұйымдастырылсын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 қосымшаға сәйкес құрылсын. Аудандық әскерге шақыру комиссиясының құрамында аудандық медициналық комиссиясы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медициналық және шақыру комиссияларынан өту үшін жеткiзудi және оларды әскери қызмет өткеру үшiн жөнелтудi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 Жәнібек аудандық жұмыспен қамту және әлеуметтік бағдарламалар бөлімі" мемлекеттік мекемесіне азаматтарды мерзімді әскери қызметке шақыруды өткізу кезеңіне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әкімдігі денсаулық сақтау басқармасының "Жәнібек аудандық орталық ауруханасы" мемлекеттік коммуналдық қазыналық кәсіпорнына (келісім бойынша) медициналық куәландырудан өткізу кезінде дәрi-дәрмекпен, құрал-сайманмен, медицина және шаруашылық мүлкiмен қамтамасыз ету ұсынылсын.</w:t>
      </w:r>
      <w:r>
        <w:br/>
      </w:r>
      <w:r>
        <w:rPr>
          <w:rFonts w:ascii="Times New Roman"/>
          <w:b w:val="false"/>
          <w:i w:val="false"/>
          <w:color w:val="000000"/>
          <w:sz w:val="28"/>
        </w:rPr>
        <w:t>
</w:t>
      </w:r>
      <w:r>
        <w:rPr>
          <w:rFonts w:ascii="Times New Roman"/>
          <w:b w:val="false"/>
          <w:i w:val="false"/>
          <w:color w:val="000000"/>
          <w:sz w:val="28"/>
        </w:rPr>
        <w:t>
      7. "Батыс Қазақстан облысының Ішкі істер департаменті Жәнібек ауданының ішкі істер бөлімі" мемлекеттік мекемесіне (келісім бойынша) әскери қызметке шақырудан жалтарған адамдарды жеткiзудi, сондай-ақ әскерге шақырылушылардың әскери бөлiмдерге жөнелтiлуi және кетуi кезiнде қоғамдық тәртiптiң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Аталған іс-шараларды орындауға байланысты шығындар жергілікті бюджеттен бөлінетін қаражат есебінен жүзеге асырылсын.</w:t>
      </w:r>
      <w:r>
        <w:br/>
      </w:r>
      <w:r>
        <w:rPr>
          <w:rFonts w:ascii="Times New Roman"/>
          <w:b w:val="false"/>
          <w:i w:val="false"/>
          <w:color w:val="000000"/>
          <w:sz w:val="28"/>
        </w:rPr>
        <w:t>
</w:t>
      </w:r>
      <w:r>
        <w:rPr>
          <w:rFonts w:ascii="Times New Roman"/>
          <w:b w:val="false"/>
          <w:i w:val="false"/>
          <w:color w:val="000000"/>
          <w:sz w:val="28"/>
        </w:rPr>
        <w:t>
      9. "Батыс Қазақстан облысы Жәнібек ауданының қорғаныс істері жөніндегі бөлімі" мемлекеттік мекемесі (келісім бойынша) шақырудың барысы туралы аудан әкімдігіне дер кезінде мәлімдеп отырсын. Қорытынды ақпаратты 2011 жылдың 30 шілде және 2011 жылдың 27 желтоқсанында тапсыру ұсынылсын.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бастап қолданысқа енгізіледі және 2011 жылдың 1 сәуірден туындаған құқықтық қатынастарға қолданылады.</w:t>
      </w:r>
      <w:r>
        <w:br/>
      </w:r>
      <w:r>
        <w:rPr>
          <w:rFonts w:ascii="Times New Roman"/>
          <w:b w:val="false"/>
          <w:i w:val="false"/>
          <w:color w:val="000000"/>
          <w:sz w:val="28"/>
        </w:rPr>
        <w:t>
</w:t>
      </w:r>
      <w:r>
        <w:rPr>
          <w:rFonts w:ascii="Times New Roman"/>
          <w:b w:val="false"/>
          <w:i w:val="false"/>
          <w:color w:val="000000"/>
          <w:sz w:val="28"/>
        </w:rPr>
        <w:t>
      11. Осы қаулының орындау барысы аудан әкімінің орынбасары Б. Есенғалиевке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Жәнібек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_____________Ерғалиев Төлеуғали Лұқпанұлы</w:t>
      </w:r>
      <w:r>
        <w:br/>
      </w:r>
      <w:r>
        <w:rPr>
          <w:rFonts w:ascii="Times New Roman"/>
          <w:b w:val="false"/>
          <w:i w:val="false"/>
          <w:color w:val="000000"/>
          <w:sz w:val="28"/>
        </w:rPr>
        <w:t>
</w:t>
      </w:r>
      <w:r>
        <w:rPr>
          <w:rFonts w:ascii="Times New Roman"/>
          <w:b w:val="false"/>
          <w:i/>
          <w:color w:val="000000"/>
          <w:sz w:val="28"/>
        </w:rPr>
        <w:t>      25.04.2011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Жәнібек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_____________Мағзомов Арман Төлепұлы</w:t>
      </w:r>
      <w:r>
        <w:br/>
      </w:r>
      <w:r>
        <w:rPr>
          <w:rFonts w:ascii="Times New Roman"/>
          <w:b w:val="false"/>
          <w:i w:val="false"/>
          <w:color w:val="000000"/>
          <w:sz w:val="28"/>
        </w:rPr>
        <w:t>
</w:t>
      </w:r>
      <w:r>
        <w:rPr>
          <w:rFonts w:ascii="Times New Roman"/>
          <w:b w:val="false"/>
          <w:i/>
          <w:color w:val="000000"/>
          <w:sz w:val="28"/>
        </w:rPr>
        <w:t>      25.04.2011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Жәнібек</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_____________Мұсағалиев Тимур Қапезұлы</w:t>
      </w:r>
      <w:r>
        <w:br/>
      </w:r>
      <w:r>
        <w:rPr>
          <w:rFonts w:ascii="Times New Roman"/>
          <w:b w:val="false"/>
          <w:i w:val="false"/>
          <w:color w:val="000000"/>
          <w:sz w:val="28"/>
        </w:rPr>
        <w:t>
</w:t>
      </w:r>
      <w:r>
        <w:rPr>
          <w:rFonts w:ascii="Times New Roman"/>
          <w:b w:val="false"/>
          <w:i/>
          <w:color w:val="000000"/>
          <w:sz w:val="28"/>
        </w:rPr>
        <w:t>      25.04.2011 ж.</w:t>
      </w:r>
    </w:p>
    <w:bookmarkStart w:name="z12"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25 сәуірдегі</w:t>
      </w:r>
      <w:r>
        <w:br/>
      </w:r>
      <w:r>
        <w:rPr>
          <w:rFonts w:ascii="Times New Roman"/>
          <w:b w:val="false"/>
          <w:i w:val="false"/>
          <w:color w:val="000000"/>
          <w:sz w:val="28"/>
        </w:rPr>
        <w:t>
N 73 қаулысына қосымша</w:t>
      </w:r>
    </w:p>
    <w:bookmarkEnd w:id="1"/>
    <w:p>
      <w:pPr>
        <w:spacing w:after="0"/>
        <w:ind w:left="0"/>
        <w:jc w:val="left"/>
      </w:pPr>
      <w:r>
        <w:rPr>
          <w:rFonts w:ascii="Times New Roman"/>
          <w:b/>
          <w:i w:val="false"/>
          <w:color w:val="000000"/>
        </w:rPr>
        <w:t xml:space="preserve"> Аудандық әскерге шақыру комиссиясының құрамы</w:t>
      </w:r>
    </w:p>
    <w:p>
      <w:pPr>
        <w:spacing w:after="0"/>
        <w:ind w:left="0"/>
        <w:jc w:val="both"/>
      </w:pPr>
      <w:r>
        <w:rPr>
          <w:rFonts w:ascii="Times New Roman"/>
          <w:b w:val="false"/>
          <w:i w:val="false"/>
          <w:color w:val="000000"/>
          <w:sz w:val="28"/>
        </w:rPr>
        <w:t>      Мағзомов Арман Төлепұлы - "Батыс Қазақстан облысы</w:t>
      </w:r>
      <w:r>
        <w:br/>
      </w:r>
      <w:r>
        <w:rPr>
          <w:rFonts w:ascii="Times New Roman"/>
          <w:b w:val="false"/>
          <w:i w:val="false"/>
          <w:color w:val="000000"/>
          <w:sz w:val="28"/>
        </w:rPr>
        <w:t>
                                Жәнібек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шақыру комиссиясының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xml:space="preserve">      Кушанова Жанар Диясқызы </w:t>
      </w:r>
      <w:r>
        <w:rPr>
          <w:rFonts w:ascii="Times New Roman"/>
          <w:b w:val="false"/>
          <w:i w:val="false"/>
          <w:color w:val="000080"/>
          <w:sz w:val="28"/>
        </w:rPr>
        <w:t xml:space="preserve">- </w:t>
      </w:r>
      <w:r>
        <w:rPr>
          <w:rFonts w:ascii="Times New Roman"/>
          <w:b w:val="false"/>
          <w:i w:val="false"/>
          <w:color w:val="000000"/>
          <w:sz w:val="28"/>
        </w:rPr>
        <w:t>Жәнібек аудандық ішкі саясат</w:t>
      </w:r>
      <w:r>
        <w:br/>
      </w:r>
      <w:r>
        <w:rPr>
          <w:rFonts w:ascii="Times New Roman"/>
          <w:b w:val="false"/>
          <w:i w:val="false"/>
          <w:color w:val="000000"/>
          <w:sz w:val="28"/>
        </w:rPr>
        <w:t>
                                бөлімінің меңгерушісі,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Төлеуов Берік Төлепұлы - "Батыс Қазақстан облысының</w:t>
      </w:r>
      <w:r>
        <w:br/>
      </w:r>
      <w:r>
        <w:rPr>
          <w:rFonts w:ascii="Times New Roman"/>
          <w:b w:val="false"/>
          <w:i w:val="false"/>
          <w:color w:val="000000"/>
          <w:sz w:val="28"/>
        </w:rPr>
        <w:t>
                                Ішкі істер департаменті</w:t>
      </w:r>
      <w:r>
        <w:br/>
      </w:r>
      <w:r>
        <w:rPr>
          <w:rFonts w:ascii="Times New Roman"/>
          <w:b w:val="false"/>
          <w:i w:val="false"/>
          <w:color w:val="000000"/>
          <w:sz w:val="28"/>
        </w:rPr>
        <w:t>
                                Жәнібек ауданының ішкі істер</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Ералиев Марат Ғұмарұлы  - "Батыс Қазақстан облысының</w:t>
      </w:r>
      <w:r>
        <w:br/>
      </w:r>
      <w:r>
        <w:rPr>
          <w:rFonts w:ascii="Times New Roman"/>
          <w:b w:val="false"/>
          <w:i w:val="false"/>
          <w:color w:val="000000"/>
          <w:sz w:val="28"/>
        </w:rPr>
        <w:t>
                                әкімдігі денсаулық сақтау</w:t>
      </w:r>
      <w:r>
        <w:br/>
      </w:r>
      <w:r>
        <w:rPr>
          <w:rFonts w:ascii="Times New Roman"/>
          <w:b w:val="false"/>
          <w:i w:val="false"/>
          <w:color w:val="000000"/>
          <w:sz w:val="28"/>
        </w:rPr>
        <w:t>
                                басқармасының Жәнібек</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дәрігер-хирургі, аудандық</w:t>
      </w:r>
      <w:r>
        <w:br/>
      </w:r>
      <w:r>
        <w:rPr>
          <w:rFonts w:ascii="Times New Roman"/>
          <w:b w:val="false"/>
          <w:i w:val="false"/>
          <w:color w:val="000000"/>
          <w:sz w:val="28"/>
        </w:rPr>
        <w:t>
                                медициналық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Шутанова Айнұр          - "Батыс Қазақстан облысының</w:t>
      </w:r>
      <w:r>
        <w:br/>
      </w:r>
      <w:r>
        <w:rPr>
          <w:rFonts w:ascii="Times New Roman"/>
          <w:b w:val="false"/>
          <w:i w:val="false"/>
          <w:color w:val="000000"/>
          <w:sz w:val="28"/>
        </w:rPr>
        <w:t>
      Ерсайынқызы               әкімдігі денсаулық сақтау</w:t>
      </w:r>
      <w:r>
        <w:br/>
      </w:r>
      <w:r>
        <w:rPr>
          <w:rFonts w:ascii="Times New Roman"/>
          <w:b w:val="false"/>
          <w:i w:val="false"/>
          <w:color w:val="000000"/>
          <w:sz w:val="28"/>
        </w:rPr>
        <w:t>
                                басқармасының Жәнібек</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медбикесі,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Комиссияның резервтік құрамы</w:t>
      </w:r>
    </w:p>
    <w:p>
      <w:pPr>
        <w:spacing w:after="0"/>
        <w:ind w:left="0"/>
        <w:jc w:val="both"/>
      </w:pPr>
      <w:r>
        <w:rPr>
          <w:rFonts w:ascii="Times New Roman"/>
          <w:b w:val="false"/>
          <w:i w:val="false"/>
          <w:color w:val="000000"/>
          <w:sz w:val="28"/>
        </w:rPr>
        <w:t>      Ниязалиев Габделжалел   - "Батыс Қазақстан облысы</w:t>
      </w:r>
      <w:r>
        <w:br/>
      </w:r>
      <w:r>
        <w:rPr>
          <w:rFonts w:ascii="Times New Roman"/>
          <w:b w:val="false"/>
          <w:i w:val="false"/>
          <w:color w:val="000000"/>
          <w:sz w:val="28"/>
        </w:rPr>
        <w:t>
      Қалдыбайұлы               Жәнібек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орынбасары –</w:t>
      </w:r>
      <w:r>
        <w:br/>
      </w:r>
      <w:r>
        <w:rPr>
          <w:rFonts w:ascii="Times New Roman"/>
          <w:b w:val="false"/>
          <w:i w:val="false"/>
          <w:color w:val="000000"/>
          <w:sz w:val="28"/>
        </w:rPr>
        <w:t>
                                аумақтық қорғаныс және</w:t>
      </w:r>
      <w:r>
        <w:br/>
      </w:r>
      <w:r>
        <w:rPr>
          <w:rFonts w:ascii="Times New Roman"/>
          <w:b w:val="false"/>
          <w:i w:val="false"/>
          <w:color w:val="000000"/>
          <w:sz w:val="28"/>
        </w:rPr>
        <w:t>
                                жұмылдыру дайындығы</w:t>
      </w:r>
      <w:r>
        <w:br/>
      </w:r>
      <w:r>
        <w:rPr>
          <w:rFonts w:ascii="Times New Roman"/>
          <w:b w:val="false"/>
          <w:i w:val="false"/>
          <w:color w:val="000000"/>
          <w:sz w:val="28"/>
        </w:rPr>
        <w:t>
                                бөлімшесінің бастығы,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Ибатов Миранбек         - Жәнібек ауданы әкімі</w:t>
      </w:r>
      <w:r>
        <w:br/>
      </w:r>
      <w:r>
        <w:rPr>
          <w:rFonts w:ascii="Times New Roman"/>
          <w:b w:val="false"/>
          <w:i w:val="false"/>
          <w:color w:val="000000"/>
          <w:sz w:val="28"/>
        </w:rPr>
        <w:t>
      Нұрланұлы                 аппаратының ұйымдастыру және</w:t>
      </w:r>
      <w:r>
        <w:br/>
      </w:r>
      <w:r>
        <w:rPr>
          <w:rFonts w:ascii="Times New Roman"/>
          <w:b w:val="false"/>
          <w:i w:val="false"/>
          <w:color w:val="000000"/>
          <w:sz w:val="28"/>
        </w:rPr>
        <w:t>
                                кадрлармен жұмыс бөлімінің</w:t>
      </w:r>
      <w:r>
        <w:br/>
      </w:r>
      <w:r>
        <w:rPr>
          <w:rFonts w:ascii="Times New Roman"/>
          <w:b w:val="false"/>
          <w:i w:val="false"/>
          <w:color w:val="000000"/>
          <w:sz w:val="28"/>
        </w:rPr>
        <w:t>
                                бас маманы, төрағаның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Қуанышқалиев Еркін      - "Батыс Қазақстан облысының</w:t>
      </w:r>
      <w:r>
        <w:br/>
      </w:r>
      <w:r>
        <w:rPr>
          <w:rFonts w:ascii="Times New Roman"/>
          <w:b w:val="false"/>
          <w:i w:val="false"/>
          <w:color w:val="000000"/>
          <w:sz w:val="28"/>
        </w:rPr>
        <w:t>
      Сабидоллаұлы              Ішкі істер департаменті</w:t>
      </w:r>
      <w:r>
        <w:br/>
      </w:r>
      <w:r>
        <w:rPr>
          <w:rFonts w:ascii="Times New Roman"/>
          <w:b w:val="false"/>
          <w:i w:val="false"/>
          <w:color w:val="000000"/>
          <w:sz w:val="28"/>
        </w:rPr>
        <w:t>
                                Жәнібек ауданының ішкі істер</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Молдағалиева Арайлым    - "Батыс Қазақстан облысының</w:t>
      </w:r>
      <w:r>
        <w:br/>
      </w:r>
      <w:r>
        <w:rPr>
          <w:rFonts w:ascii="Times New Roman"/>
          <w:b w:val="false"/>
          <w:i w:val="false"/>
          <w:color w:val="000000"/>
          <w:sz w:val="28"/>
        </w:rPr>
        <w:t>
      Құмарғалиқызы             әкімдігі денсаулық сақтау</w:t>
      </w:r>
      <w:r>
        <w:br/>
      </w:r>
      <w:r>
        <w:rPr>
          <w:rFonts w:ascii="Times New Roman"/>
          <w:b w:val="false"/>
          <w:i w:val="false"/>
          <w:color w:val="000000"/>
          <w:sz w:val="28"/>
        </w:rPr>
        <w:t>
                                басқармасының Жәнібек</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дәрігер-терапевті, аудандық</w:t>
      </w:r>
      <w:r>
        <w:br/>
      </w:r>
      <w:r>
        <w:rPr>
          <w:rFonts w:ascii="Times New Roman"/>
          <w:b w:val="false"/>
          <w:i w:val="false"/>
          <w:color w:val="000000"/>
          <w:sz w:val="28"/>
        </w:rPr>
        <w:t>
                                медициналық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Шукенова Балия          - "Батыс Қазақстан облысының</w:t>
      </w:r>
      <w:r>
        <w:br/>
      </w:r>
      <w:r>
        <w:rPr>
          <w:rFonts w:ascii="Times New Roman"/>
          <w:b w:val="false"/>
          <w:i w:val="false"/>
          <w:color w:val="000000"/>
          <w:sz w:val="28"/>
        </w:rPr>
        <w:t>
      Сағынғалиқызы             әкімдігі денсаулық сақтау</w:t>
      </w:r>
      <w:r>
        <w:br/>
      </w:r>
      <w:r>
        <w:rPr>
          <w:rFonts w:ascii="Times New Roman"/>
          <w:b w:val="false"/>
          <w:i w:val="false"/>
          <w:color w:val="000000"/>
          <w:sz w:val="28"/>
        </w:rPr>
        <w:t>
                                басқармасының Жәнібек</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медбикесі,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комиссиясының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терапевт</w:t>
      </w:r>
      <w:r>
        <w:br/>
      </w:r>
      <w:r>
        <w:rPr>
          <w:rFonts w:ascii="Times New Roman"/>
          <w:b w:val="false"/>
          <w:i w:val="false"/>
          <w:color w:val="000000"/>
          <w:sz w:val="28"/>
        </w:rPr>
        <w:t>
      хирург</w:t>
      </w:r>
      <w:r>
        <w:br/>
      </w:r>
      <w:r>
        <w:rPr>
          <w:rFonts w:ascii="Times New Roman"/>
          <w:b w:val="false"/>
          <w:i w:val="false"/>
          <w:color w:val="000000"/>
          <w:sz w:val="28"/>
        </w:rPr>
        <w:t>
      невропатолог</w:t>
      </w:r>
      <w:r>
        <w:br/>
      </w:r>
      <w:r>
        <w:rPr>
          <w:rFonts w:ascii="Times New Roman"/>
          <w:b w:val="false"/>
          <w:i w:val="false"/>
          <w:color w:val="000000"/>
          <w:sz w:val="28"/>
        </w:rPr>
        <w:t>
      отоларинголог</w:t>
      </w:r>
      <w:r>
        <w:br/>
      </w:r>
      <w:r>
        <w:rPr>
          <w:rFonts w:ascii="Times New Roman"/>
          <w:b w:val="false"/>
          <w:i w:val="false"/>
          <w:color w:val="000000"/>
          <w:sz w:val="28"/>
        </w:rPr>
        <w:t>
      офтальмолог</w:t>
      </w:r>
      <w:r>
        <w:br/>
      </w:r>
      <w:r>
        <w:rPr>
          <w:rFonts w:ascii="Times New Roman"/>
          <w:b w:val="false"/>
          <w:i w:val="false"/>
          <w:color w:val="000000"/>
          <w:sz w:val="28"/>
        </w:rPr>
        <w:t>
      дерматолог</w:t>
      </w:r>
      <w:r>
        <w:br/>
      </w:r>
      <w:r>
        <w:rPr>
          <w:rFonts w:ascii="Times New Roman"/>
          <w:b w:val="false"/>
          <w:i w:val="false"/>
          <w:color w:val="000000"/>
          <w:sz w:val="28"/>
        </w:rPr>
        <w:t>
      фтизиатр</w:t>
      </w:r>
      <w:r>
        <w:br/>
      </w:r>
      <w:r>
        <w:rPr>
          <w:rFonts w:ascii="Times New Roman"/>
          <w:b w:val="false"/>
          <w:i w:val="false"/>
          <w:color w:val="000000"/>
          <w:sz w:val="28"/>
        </w:rPr>
        <w:t>
      эндокринолог</w:t>
      </w:r>
      <w:r>
        <w:br/>
      </w:r>
      <w:r>
        <w:rPr>
          <w:rFonts w:ascii="Times New Roman"/>
          <w:b w:val="false"/>
          <w:i w:val="false"/>
          <w:color w:val="000000"/>
          <w:sz w:val="28"/>
        </w:rPr>
        <w:t>
      психиатр</w:t>
      </w:r>
      <w:r>
        <w:br/>
      </w:r>
      <w:r>
        <w:rPr>
          <w:rFonts w:ascii="Times New Roman"/>
          <w:b w:val="false"/>
          <w:i w:val="false"/>
          <w:color w:val="000000"/>
          <w:sz w:val="28"/>
        </w:rPr>
        <w:t>
      стоматолог</w:t>
      </w:r>
    </w:p>
    <w:bookmarkStart w:name="z13"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25 сәуірдегі</w:t>
      </w:r>
      <w:r>
        <w:br/>
      </w:r>
      <w:r>
        <w:rPr>
          <w:rFonts w:ascii="Times New Roman"/>
          <w:b w:val="false"/>
          <w:i w:val="false"/>
          <w:color w:val="000000"/>
          <w:sz w:val="28"/>
        </w:rPr>
        <w:t>
N 73 қаулысымен бекітілген</w:t>
      </w:r>
    </w:p>
    <w:bookmarkEnd w:id="2"/>
    <w:p>
      <w:pPr>
        <w:spacing w:after="0"/>
        <w:ind w:left="0"/>
        <w:jc w:val="left"/>
      </w:pPr>
      <w:r>
        <w:rPr>
          <w:rFonts w:ascii="Times New Roman"/>
          <w:b/>
          <w:i w:val="false"/>
          <w:color w:val="000000"/>
        </w:rPr>
        <w:t xml:space="preserve"> Азаматтарды мерзімді әскери</w:t>
      </w:r>
      <w:r>
        <w:br/>
      </w:r>
      <w:r>
        <w:rPr>
          <w:rFonts w:ascii="Times New Roman"/>
          <w:b/>
          <w:i w:val="false"/>
          <w:color w:val="000000"/>
        </w:rPr>
        <w:t>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2451"/>
        <w:gridCol w:w="1473"/>
        <w:gridCol w:w="1336"/>
        <w:gridCol w:w="1478"/>
        <w:gridCol w:w="1470"/>
        <w:gridCol w:w="1558"/>
        <w:gridCol w:w="1493"/>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r>
              <w:br/>
            </w:r>
            <w:r>
              <w:rPr>
                <w:rFonts w:ascii="Times New Roman"/>
                <w:b w:val="false"/>
                <w:i w:val="false"/>
                <w:color w:val="000000"/>
                <w:sz w:val="20"/>
              </w:rPr>
              <w:t>
уақыты 8.00-ден 16.00-ға дейін</w:t>
            </w:r>
          </w:p>
        </w:tc>
      </w:tr>
      <w:tr>
        <w:trPr>
          <w:trHeight w:val="525"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ауданының қорғаныс істері жөніндегі бөлімі" мемлекеттік мекемесі (келісім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2, 3, 4, 5, 6, 10, 11, 12, 13, 16, 17, 18, 19, 20, 23, 24, 25, 26, 27, 30, 31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1, 2, 3, 6, 7, 8, 9, 10, 13, 14, 15, 16, 17, 20, 21, 22, 23, 24, 27, 28, 29, 30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3, 4, 5, 6, 7, 10, 11, 12, 13, 14, 17, 18, 19, 20, 21, 24, 25, 26, 27, 28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1, 2, 5, 6, 7, 8, 9, 12, 13, 14, 15, 19, 20, 21, 22, 23, 26, 27, 28, 29, 30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