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5fb5" w14:textId="3ed5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жекелеген санаттағы азаматтар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2011 жылғы 7 қазандағы № 209 қаулысы. Батыс Қазақстан облысы Әділет департаментінде 2011 жылғы 1 қарашада № 7-6-130 тіркелді. Күші жойылды - Батыс Қазақстан облысы Жәнібек ауданы әкімдігінің 2012 жылғы 20 наурыздағы № 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ауданы әкімдігінің 2012.03.20 № 53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және интернаттық ұйымдарды бітіруші кәмелетке толмағандар үшін мемлекеттік мекемелерде жұмыс орындарының жалпы санынан бiр пайыз мөлшерiнде квота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 Есенғалиевке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Р. Өтешев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