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ad83" w14:textId="066a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ауданының аумағында үгіттік баспа материалдарын орналастыру үшін
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2011 жылғы 28 қарашадағы N 248 қаулысы. Батыс Қазақстан облысы Әділет департаментінде 2011 жылғы 14 желтоқсанда N 7-6-132 тіркелді. Күші жойылды - Батыс Қазақстан облысы Жәнібек ауданы әкімдігінің 2012 жылғы 4 сәуірдегі N 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ауданы әкімдігінің 2012.04.04 N 64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(аумақтық) сайлау комиссиясымен бірлесіп (келісім бойынша) Жәнібек ауданының аумағында барлық кандидаттар үшін үгіттік баспа материалдарын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және "Батыс Қазақстан облысы Жәнібек аудандық тұрғын үй, коммуналдық шаруашылық, жолаушы көлігі және автомобиль жолдары бөлімі" мемлекеттік мекемесі үгіттік баспа материалдарын орналастыратын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 А. Есенғалиевке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Р. Өтешев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(аумақтық)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сайлау </w:t>
      </w:r>
      <w:r>
        <w:rPr>
          <w:rFonts w:ascii="Times New Roman"/>
          <w:b w:val="false"/>
          <w:i/>
          <w:color w:val="000000"/>
          <w:sz w:val="28"/>
        </w:rPr>
        <w:t>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Қарашин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28.11.2011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қарашадағы N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барлық кандидаттар үшін үгіттік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702"/>
        <w:gridCol w:w="3723"/>
        <w:gridCol w:w="2551"/>
        <w:gridCol w:w="1144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нысанның атауы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Ақоба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Борсы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Мұхамбетқалиев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Қарақұлов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редакция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Күйгенкөл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Жароков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Өнеге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Жұмаев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бойындағы орталық алаң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елді мекені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мектеп ғимаратының алды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