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b2fb" w14:textId="7c4b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мәслихаттың 2010 жылғы 24 желтоқсандағы № 29-1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2011 жылғы 22 желтоқсандағы № 36-1 шешімі. Батыс Қазақстан облысы Әділет департаментінде 2011 жылғы 29 желтоқсанда № 7-6-134 тіркелді. Күші жойылды - Батыс Қазақстан облысы Жәнібек аудандық мәслихаттың 2012 жылғы 23 қаңтардағы № 1-7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мәслихаттың 2012.01.23 № 1-7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Батыс Қазақстан облысының әкімдігінің 2011 жылғы 13 желтоқсандағы № 225 "Облыс әкімдігінің "Батыс Қазақстан облыстық мәслихатының "2011-2013 жылдарға арналған облыстық бюджет туралы" 2010 жылғы 13 желтоқсандағы № 28-2 шешімін іске асыру туралы" 2010 жылғы 28 желтоқсандағы № 330 қаулысына өзгерістер мен толықтырулар енгізу туралы"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Жәнібек аудандық мәслихатының 2010 жылғы 24 желтоқсандағы № 29-1 (нормативтік құқықтық актілерді мемлекеттік тіркеу тізімінде № 7-6-115 нөмірімен тіркелген, 2011 жылғы 14 қаңтарда, 2011 жылғы 1 ақпанда, 2011 жылғы 4 ақпанда, 2011 жылғы 10 ақпанда, 2011 жылғы 18 ақпанда, 2011 жылғы 15 наурызында, 2011 жылғы 22 наурызында, 2011 жылғы 28 наурызында, 2011 жылғы 8 сәуірде аудандық "Шұғыла" газетінде № 4, № 6, № 7, № 8, № 9, № 13, № 14-15, № 16, № 17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"1 579 765" деген сан "1 579 924"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"1 397 314" деген сан "1 397 473"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"1 575 539" деген сан "1 575 698"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2011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674"/>
        <w:gridCol w:w="509"/>
        <w:gridCol w:w="7995"/>
        <w:gridCol w:w="20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1 579 924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179 358</w:t>
            </w:r>
          </w:p>
        </w:tc>
      </w:tr>
      <w:tr>
        <w:trPr>
          <w:trHeight w:val="3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31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36 654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27 729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81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00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6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қаржылындырылатын, сондай-ақ Қазақстан Республикасы Ұлттық Банкінің бюджетінен (шығыстар сметасынан) ұсталатын және қаржылындырылатын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қаржылындырылатын, сондай-ақ Қазақстан Республикасы Ұлттық Банкінің бюджетінен (шығыстар сметасынан) ұсталатын және қаржылындырылатын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1 397 473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1 397 473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1 397 473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857"/>
        <w:gridCol w:w="857"/>
        <w:gridCol w:w="7611"/>
        <w:gridCol w:w="205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1 575 698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153 918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44 168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82 058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</w:p>
        </w:tc>
      </w:tr>
      <w:tr>
        <w:trPr>
          <w:trHeight w:val="7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954 007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117 065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көлеміе ұлғайту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811 361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773 055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оқытылатың мүгедек балаларды жабдықпен, бағдарламалық қамтыммен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</w:tr>
      <w:tr>
        <w:trPr>
          <w:trHeight w:val="7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130 191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67 374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38 746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129 822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деңгейде спорттық жарыстар өткізу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жеткізу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</w:p>
        </w:tc>
      </w:tr>
      <w:tr>
        <w:trPr>
          <w:trHeight w:val="5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53 964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cәулет, қала құрлысы және құрылыс болімі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тиімді қала құрлыстық игеруді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10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шеңберіңде жеке кәсіпкерлікту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ветиринария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келсім шарттары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