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c4409" w14:textId="39c4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ауданы Первосовет ауылдық округінің Первосовет ауылына карантин 
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әкімдінің 2011 жылғы 11 ақпандағы N 51 қаулысы. Батыс Қазақстан облысы Әділет департаментінде 2011 жылғы 11 наурызда N 7-7-125 тіркелді. Күші жойылды - Батыс Қазақстан облысы Зеленов ауданы әкімдігінің 2011 жылғы 15 сәуірдегі N 168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Зеленов ауданы әкімдігінің 2011.04.15 N 168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және өзін-өзі басқару туралы" Заңының 31 бабының 1 тармағы </w:t>
      </w:r>
      <w:r>
        <w:rPr>
          <w:rFonts w:ascii="Times New Roman"/>
          <w:b w:val="false"/>
          <w:i w:val="false"/>
          <w:color w:val="000000"/>
          <w:sz w:val="28"/>
        </w:rPr>
        <w:t>18 тармақшасын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 9 тармақшасын басшылыққа алып және Зеленов ауданының бас мемлекеттік ветеринариялық-санитариялық инспекторының 2011 жылғы 11 қаңтардағы N 1-11-03 ұсынысына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Зеленов ауданы Первосовет ауылдық округінің Первосовет ауылына иттер арасынан құтыру ауруы анықталуына байланысты карантин режимін және шектеу іс-шараларын енгізе отырып, карантин аймағының ветеринарлық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Ш. Ибрагимовқа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Ғ. Қапақов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