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18fc" w14:textId="9bd1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2008 жылғы 3 қыркүйектегі N 8-4 "Зеленов ауданы мұқтаж азаматтарының жекелеген санаттарына әлеуметтік көмек көрсету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2011 жылғы 18 шілдедегі N 35-2 шешімі. Батыс Қазақстан облысы Әділет департаментінде 2011 жылғы 25 шілдеде N 7-7-129 тіркелді. Күші жойылды - Батыс Қазақстан облысы Зеленов аудандық мәслихатының 2012 жылғы 19 сәуірдегі N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Зеленов аудандық мәслихатының 2012.04.19 </w:t>
      </w:r>
      <w:r>
        <w:rPr>
          <w:rFonts w:ascii="Times New Roman"/>
          <w:b w:val="false"/>
          <w:i w:val="false"/>
          <w:color w:val="ff0000"/>
          <w:sz w:val="28"/>
        </w:rPr>
        <w:t>N 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"Зеленов ауданы мұқтаж азаматтарының жекелеген санаттарына әлеуметтік көмек көрсету туралы" Зеленов аудандық мәслихатының 2008 жылғы 3 қыркүйектегі N 8-4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7-7-72 болып тіркелген, 2008 жылғы 18 қазандағы "Ауыл тынысы" газетінің N 42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біржолғы төлем өрттен, су тасқынынан немесе басқа да табиғи және техногендік сипаттағы табиғи зілзаладан зардап шеккен азаматтарға тиісті аудандық комиссиясы белгілеген мөлшерінде;";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Жекелеген азаматтар санаттарына ай сайын берілетін әлеуметтік көмекті және осы шешімнің 2 тармағы 1-1) тармақшасын қоспағанда, барлық әлеуметтік көмек түрлерінің ең жоғары көлемі жылына 50 айлық есептік көрсеткіш мөлшерінен аспауы тиіс.".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экономика және инфрақұрылымды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Б.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В. Шохина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