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eac1a" w14:textId="7eea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2010 жылдың 22 желтоқсандағы N 29-1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мәслихаттың 2011 жылғы 28 шілдедегі N 36-1 шешімі. Батыс Қазақстан облысы Әділет департаментінде 2011 жылғы 3 тамызда N 7-7-131 тіркелді. Күші жойылды - Батыс Қазақстан облысы Зеленов аудандық мәслихаттың 2012 жылғы 16 наурыздағы N 2-3 шешімімен</w:t>
      </w:r>
    </w:p>
    <w:p>
      <w:pPr>
        <w:spacing w:after="0"/>
        <w:ind w:left="0"/>
        <w:jc w:val="both"/>
      </w:pPr>
      <w:r>
        <w:rPr>
          <w:rFonts w:ascii="Times New Roman"/>
          <w:b w:val="false"/>
          <w:i w:val="false"/>
          <w:color w:val="ff0000"/>
          <w:sz w:val="28"/>
        </w:rPr>
        <w:t>      Ескерту. Күші жойылды - Батыс Қазақстан облысы Зеленов аудандық мәслихаттың 2012.03.16 N 2-3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N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Зеленов аудандық мәслихатының 2010 жылғы 22 желтоқсандағы N 29-1 "2011-2013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жылғы 6 қаңтардағы N 7-7-123 тіркелген, 2011 жылғы 15 қаңтардағы, 2011 жылғы 22 қаңтардағы, 2011 жылғы 9 сәуірдегі, 2011 жылғы 16 сәуірдегі, 2011 жылғы 25 мамырдағы, 2011 жылғы 4 маусымдағы, 2011 жылғы 8 шілдедегі "Ауыл тынысы" газетінде N 3, N 4, N 14, N 15, N 21, N 22, N 23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тармақшадағы "4 446 687" деген сан "4 506 687" деген санмен ауыстырылсын:</w:t>
      </w:r>
      <w:r>
        <w:br/>
      </w:r>
      <w:r>
        <w:rPr>
          <w:rFonts w:ascii="Times New Roman"/>
          <w:b w:val="false"/>
          <w:i w:val="false"/>
          <w:color w:val="000000"/>
          <w:sz w:val="28"/>
        </w:rPr>
        <w:t>
      "735 351" деген сан "795 351" деген санмен ауыстырылсын;</w:t>
      </w:r>
      <w:r>
        <w:br/>
      </w:r>
      <w:r>
        <w:rPr>
          <w:rFonts w:ascii="Times New Roman"/>
          <w:b w:val="false"/>
          <w:i w:val="false"/>
          <w:color w:val="000000"/>
          <w:sz w:val="28"/>
        </w:rPr>
        <w:t>
      2) тармақшадағы "4 875 464" деген сан "4 935 464" деген санмен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төрағасының</w:t>
      </w:r>
      <w:r>
        <w:br/>
      </w:r>
      <w:r>
        <w:rPr>
          <w:rFonts w:ascii="Times New Roman"/>
          <w:b w:val="false"/>
          <w:i w:val="false"/>
          <w:color w:val="000000"/>
          <w:sz w:val="28"/>
        </w:rPr>
        <w:t>
</w:t>
      </w:r>
      <w:r>
        <w:rPr>
          <w:rFonts w:ascii="Times New Roman"/>
          <w:b w:val="false"/>
          <w:i/>
          <w:color w:val="000000"/>
          <w:sz w:val="28"/>
        </w:rPr>
        <w:t>      міндетін атқарушы                В. Шохина</w:t>
      </w:r>
      <w:r>
        <w:br/>
      </w:r>
      <w:r>
        <w:rPr>
          <w:rFonts w:ascii="Times New Roman"/>
          <w:b w:val="false"/>
          <w:i w:val="false"/>
          <w:color w:val="000000"/>
          <w:sz w:val="28"/>
        </w:rPr>
        <w:t>
</w:t>
      </w:r>
      <w:r>
        <w:rPr>
          <w:rFonts w:ascii="Times New Roman"/>
          <w:b w:val="false"/>
          <w:i/>
          <w:color w:val="000000"/>
          <w:sz w:val="28"/>
        </w:rPr>
        <w:t>      Аудандық мәслихат хатшысы        В. Шохина</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28 шілдедегі</w:t>
      </w:r>
      <w:r>
        <w:br/>
      </w:r>
      <w:r>
        <w:rPr>
          <w:rFonts w:ascii="Times New Roman"/>
          <w:b w:val="false"/>
          <w:i w:val="false"/>
          <w:color w:val="000000"/>
          <w:sz w:val="28"/>
        </w:rPr>
        <w:t>
N 36-1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29-1 шешіміне N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79"/>
        <w:gridCol w:w="513"/>
        <w:gridCol w:w="513"/>
        <w:gridCol w:w="7852"/>
        <w:gridCol w:w="165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бөлігі</w:t>
            </w:r>
          </w:p>
        </w:tc>
        <w:tc>
          <w:tcPr>
            <w:tcW w:w="0" w:type="auto"/>
            <w:vMerge/>
            <w:tcBorders>
              <w:top w:val="nil"/>
              <w:left w:val="single" w:color="cfcfcf" w:sz="5"/>
              <w:bottom w:val="single" w:color="cfcfcf" w:sz="5"/>
              <w:right w:val="single" w:color="cfcfcf" w:sz="5"/>
            </w:tcBorders>
          </w:tcPr>
          <w:p/>
        </w:tc>
      </w:tr>
      <w:tr>
        <w:trPr>
          <w:trHeight w:val="1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4506687</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795351</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салынатын табыс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301386</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301386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214604</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265151</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225751</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22850</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тұтас жер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іс-әрекет пен қызмет көрсету жұмыстарына салынатын ішкі салықтар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іс әрекетімен айналысқаны үшін алымдар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0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5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12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кіріс</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ТҮСЕТІН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3652047</w:t>
            </w:r>
          </w:p>
        </w:tc>
      </w:tr>
      <w:tr>
        <w:trPr>
          <w:trHeight w:val="4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 жоғарғы тұрған органдардан бөлінген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3652047</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түскен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51"/>
        <w:gridCol w:w="759"/>
        <w:gridCol w:w="552"/>
        <w:gridCol w:w="7681"/>
        <w:gridCol w:w="1670"/>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 бөлігі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әкімгері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4935464</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340876</w:t>
            </w:r>
          </w:p>
        </w:tc>
      </w:tr>
      <w:tr>
        <w:trPr>
          <w:trHeight w:val="5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функцияларын орындайтын өкілді, атқарушы және басқа да органдар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316399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16142</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мәслихат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59810</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240447</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қалада, аудандық маңызы бар қала, поселке, ауыл (ауыл), ауыл (ауылдық) округтерінің жұмысын қамтамасыз ету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240447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 мемлекеттік қызмет көрсетулер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24477</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24477</w:t>
            </w:r>
          </w:p>
        </w:tc>
      </w:tr>
      <w:tr>
        <w:trPr>
          <w:trHeight w:val="12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 бюджетін орындау және коммуналдық меншікті басқару, мемлекеттік жоспарлау,экономикалық саясатты қалыптастыру және дамыту саласындағы мемлекеттік саясатты іске асыру жөніндегі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23277</w:t>
            </w:r>
          </w:p>
        </w:tc>
      </w:tr>
      <w:tr>
        <w:trPr>
          <w:trHeight w:val="1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 атқару қызметі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жүрісін реттеу бойынша жабдықтар мен құралдар пайдалануы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2905107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169171</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 қызметін қолдау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169171</w:t>
            </w:r>
          </w:p>
        </w:tc>
      </w:tr>
      <w:tr>
        <w:trPr>
          <w:trHeight w:val="4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142559</w:t>
            </w:r>
          </w:p>
        </w:tc>
      </w:tr>
      <w:tr>
        <w:trPr>
          <w:trHeight w:val="4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ұйымдардың тәрбиешілеріне біліктілік санаты үшін қосымша ақының көлемін ұлғайтуға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19262</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2257981</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жерде оқұшыларды мектепке дейін және қайта ақысыз жеткізуін ұйымдастыру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2256545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оқытуы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2178149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мемлекеттік білім жүйесінде оқытудың жаңа технологияларын енгізу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 көрсетулер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477955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48084</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жергілікті деңгейде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13483</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мемлекеттік ұйымдары үшін оқулықтары мен оқу-әдістемелік кешендерді сатып алу және жеткізу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олимпиадаларын, мектептен тыс шараларды және аудандық (қалалық) ауқымдағы конкурстерін өткізу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жұмысбастылық және кадрларды қайта дайындау стратегиясын іске асыру шеңберінде білім беру обьектілерін ағымдағы, күрделі жөндеу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429871</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429871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406958</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386731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үйде әлеуметтік көмек көрсету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386731</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30403</w:t>
            </w:r>
          </w:p>
        </w:tc>
      </w:tr>
      <w:tr>
        <w:trPr>
          <w:trHeight w:val="1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көмек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органдарының шешімдері бойынша жеке санаттағы мұқтаж азаматтарға әлеуметтік көмек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240771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үйге келіп әлеуметтік көмек көрсету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58665</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28104</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 және ымдау тілі мамандарының, жеке көмекшілердің қызмет көрсетуі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r>
      <w:tr>
        <w:trPr>
          <w:trHeight w:val="6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18454</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 көрсетулерді төлеу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644921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Тұргын үй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606848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7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5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602528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423863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көшеге жарық түсіру жұмыстарын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жағдайын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көркейту және көғалдандыру жұмыстарын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көшеге жарық түсіру жұмыстарын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жағдайын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көркейту және көғалдандыру жұмыстарын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308239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204242</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204242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204242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(аудандық маңызы бар қала) деңгейде спорт жарыстарын өткізу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72819</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кітапханаларының жұмыс істеуі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бойынша өзге де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22031</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тілдерді дамыту, дене шынықтыру және спорт саласында жергілікті деңгейде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мемлекеттілікті нығайту және азаматтардың әлеуметтік оптимизмін қалыптастыру саласында жергілікті деңгейде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243736</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16904</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деңгейде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ұстап жоюды ұйымдастыру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189436</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189436</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189436</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 қатынастарын реттеу саласында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орман, балық шаруашылықтары, қоршаған орта және жер қатынастары салаларындағы басқа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өткізу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w:t>
            </w:r>
          </w:p>
        </w:tc>
      </w:tr>
      <w:tr>
        <w:trPr>
          <w:trHeight w:val="12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 және құрылыс қызметі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6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w:t>
            </w:r>
          </w:p>
        </w:tc>
      </w:tr>
      <w:tr>
        <w:trPr>
          <w:trHeight w:val="8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жолдарының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басқа да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ішінде (қала ішінде), аудан ішінде қоғамдық жолаушылар тасымалдауын ұйымдастыру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монополияларды реттеу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саласында жергілікті деңгейде мемлекеттік саясатты іске асыру қызметтері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1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1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(аяғына дейін пайдаланбаған) нысаналы трансферттерді қайтару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 еңбекақы қорының өзгеруіне байланысты жоғарғы бюджетке ағымдағы мақсатты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 бөлігі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әкімгері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шегінен тыс сатудан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-583322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583322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