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0349" w14:textId="f3f0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Калининское ауылындағы жаңа салынған шағын ауданға және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Переметный ауылдық округі әкімінің 2011 жылғы 20 желтоқсандағы N 72 шешімі. Батыс Қазақстан облысы Зеленов аудандық әділет басқармасында 2011 жылғы 27 желтоқсанда N 7-7-136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басқару және өзiн-өзi басқару туралы" 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әкiмшiлiк-аумақтық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 жылдың 26 тамыздағы ономастикалық комиссиянын отырысының N 3 хаттамасы және 2011 жылдың 25 тамыздағы Калининское ауылының тұрғындары жиналыстарының N 1, 2, 3, 4, 5, 6, 7, 8, 9 хаттамаларын есепке ала отырып, Переметный ауылдық (селолық)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Калининское ауылындағы жаңа салынған шағын ауданға "Мұнайшы"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Калининское ауылындағы жаңа салынған"Мұнайшы" шағын ауданының көшелеріне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көшесіне – атауы "Қазақстан Республикасының Тәуелсіздігіне 20 жыл";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 көшесіне – атауы "Жаңа қоныс";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 көшесіне – атауы "Кең дала";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 көшесіне – атауы "Аруана";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 көшесіне – атауы "Мерей";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 көшесіне – атауы "Болашақ";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9 көшесіне – атауы "Қазақстан халқы Ассамблеясы";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10 көшесіне – атауы "Арнау".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сәттен бастап күшіне енеді және оны алғаш ресми жарияланған күннен бастап он күнтізбелік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Переметный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(селолық) округі әкімі           Т. Жунусова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