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3373" w14:textId="2cc3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2010 жылғы 22 желтоқсандағы N 37-1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2011 жылғы 12 сәуірдегі N 39-2 шешімі. Батыс Қазақстан облысы Әділет департаментінде 2011 жылғы 21 сәуірде N 7-8-124 тіркелді. Күші жойылды - Батыс Қазақстан облысы Казталов аудандық мәслихатының 2012 жылғы 30 наурыздағы N 4-2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мәслихатының 2012.03.30 N 4-2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"2011-2013 жылдарға арналған аудандық бюджет туралы" Казталов аудандық мәслихатының 2010 жылғы 22 желтоқсандағы N 37-1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7-8-120 тіркелген, 2011 жылғы 17 қаңтардағы, 2011 жылғы 7 ақпандағы, 2011 жылғы 10 ақпандағы аудандық "Ауыл айнасы" газетінде N 3, N 6-7, N 8 жарияланған),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тармақта:</w:t>
      </w:r>
    </w:p>
    <w:bookmarkEnd w:id="1"/>
    <w:p>
      <w:pPr>
        <w:spacing w:after="0"/>
        <w:ind w:left="0"/>
        <w:jc w:val="both"/>
      </w:pPr>
      <w:r>
        <w:rPr>
          <w:rFonts w:ascii="Times New Roman"/>
          <w:b w:val="false"/>
          <w:i w:val="false"/>
          <w:color w:val="000000"/>
          <w:sz w:val="28"/>
        </w:rPr>
        <w:t>
      1)-тармақшадағы "3 190 876" деген сан "3 275 856" деген санмен ауыстырылсын;</w:t>
      </w:r>
    </w:p>
    <w:p>
      <w:pPr>
        <w:spacing w:after="0"/>
        <w:ind w:left="0"/>
        <w:jc w:val="both"/>
      </w:pPr>
      <w:r>
        <w:rPr>
          <w:rFonts w:ascii="Times New Roman"/>
          <w:b w:val="false"/>
          <w:i w:val="false"/>
          <w:color w:val="000000"/>
          <w:sz w:val="28"/>
        </w:rPr>
        <w:t>
      "712 307" деген сан "725 498" деген санмен ауыстырылсын;</w:t>
      </w:r>
    </w:p>
    <w:p>
      <w:pPr>
        <w:spacing w:after="0"/>
        <w:ind w:left="0"/>
        <w:jc w:val="both"/>
      </w:pPr>
      <w:r>
        <w:rPr>
          <w:rFonts w:ascii="Times New Roman"/>
          <w:b w:val="false"/>
          <w:i w:val="false"/>
          <w:color w:val="000000"/>
          <w:sz w:val="28"/>
        </w:rPr>
        <w:t>
      "2 476 784" деген сан "2 548 573" деген санмен ауыстырылсын;</w:t>
      </w:r>
    </w:p>
    <w:p>
      <w:pPr>
        <w:spacing w:after="0"/>
        <w:ind w:left="0"/>
        <w:jc w:val="both"/>
      </w:pPr>
      <w:r>
        <w:rPr>
          <w:rFonts w:ascii="Times New Roman"/>
          <w:b w:val="false"/>
          <w:i w:val="false"/>
          <w:color w:val="000000"/>
          <w:sz w:val="28"/>
        </w:rPr>
        <w:t>
      2)-тармақшадағы "3 191 923" деген сан "3 279 531" деген санмен ауыстырылсын;</w:t>
      </w:r>
    </w:p>
    <w:p>
      <w:pPr>
        <w:spacing w:after="0"/>
        <w:ind w:left="0"/>
        <w:jc w:val="both"/>
      </w:pPr>
      <w:r>
        <w:rPr>
          <w:rFonts w:ascii="Times New Roman"/>
          <w:b w:val="false"/>
          <w:i w:val="false"/>
          <w:color w:val="000000"/>
          <w:sz w:val="28"/>
        </w:rPr>
        <w:t>
      3)-тармақшадағы "таза бюджеттік несиелендіру" жолындағы "49 851" деген сан "57 481" деген санмен ауыстырылсын;</w:t>
      </w:r>
    </w:p>
    <w:p>
      <w:pPr>
        <w:spacing w:after="0"/>
        <w:ind w:left="0"/>
        <w:jc w:val="both"/>
      </w:pPr>
      <w:r>
        <w:rPr>
          <w:rFonts w:ascii="Times New Roman"/>
          <w:b w:val="false"/>
          <w:i w:val="false"/>
          <w:color w:val="000000"/>
          <w:sz w:val="28"/>
        </w:rPr>
        <w:t>
      "бюджеттік несиелер" жолындағы "49 851" деген сан "59 024" деген санмен ауыстырылсын;</w:t>
      </w:r>
    </w:p>
    <w:p>
      <w:pPr>
        <w:spacing w:after="0"/>
        <w:ind w:left="0"/>
        <w:jc w:val="both"/>
      </w:pPr>
      <w:r>
        <w:rPr>
          <w:rFonts w:ascii="Times New Roman"/>
          <w:b w:val="false"/>
          <w:i w:val="false"/>
          <w:color w:val="000000"/>
          <w:sz w:val="28"/>
        </w:rPr>
        <w:t>
      "бюджеттік несиелерді өтеу" жолындағы "0" деген сан "1 543" деген санмен ауыстырылсын;</w:t>
      </w:r>
    </w:p>
    <w:p>
      <w:pPr>
        <w:spacing w:after="0"/>
        <w:ind w:left="0"/>
        <w:jc w:val="both"/>
      </w:pPr>
      <w:r>
        <w:rPr>
          <w:rFonts w:ascii="Times New Roman"/>
          <w:b w:val="false"/>
          <w:i w:val="false"/>
          <w:color w:val="000000"/>
          <w:sz w:val="28"/>
        </w:rPr>
        <w:t>
      5)-тармақшадағы "-70 898" деген сан "-81 156" деген санмен ауыстырылсын;</w:t>
      </w:r>
    </w:p>
    <w:p>
      <w:pPr>
        <w:spacing w:after="0"/>
        <w:ind w:left="0"/>
        <w:jc w:val="both"/>
      </w:pPr>
      <w:r>
        <w:rPr>
          <w:rFonts w:ascii="Times New Roman"/>
          <w:b w:val="false"/>
          <w:i w:val="false"/>
          <w:color w:val="000000"/>
          <w:sz w:val="28"/>
        </w:rPr>
        <w:t>
      6)-тармақшадағы "бюджет тапшылығын (профицитін пайдалану) қаржыландыру" жолындағы "70 898" деген сан "81 156" деген санмен ауыстырылсын;</w:t>
      </w:r>
    </w:p>
    <w:p>
      <w:pPr>
        <w:spacing w:after="0"/>
        <w:ind w:left="0"/>
        <w:jc w:val="both"/>
      </w:pPr>
      <w:r>
        <w:rPr>
          <w:rFonts w:ascii="Times New Roman"/>
          <w:b w:val="false"/>
          <w:i w:val="false"/>
          <w:color w:val="000000"/>
          <w:sz w:val="28"/>
        </w:rPr>
        <w:t>
      "қарыздарды өтеу" жолындағы "0" деген сан "-1 543" деген санмен ауыстырылсын;</w:t>
      </w:r>
    </w:p>
    <w:p>
      <w:pPr>
        <w:spacing w:after="0"/>
        <w:ind w:left="0"/>
        <w:jc w:val="both"/>
      </w:pPr>
      <w:r>
        <w:rPr>
          <w:rFonts w:ascii="Times New Roman"/>
          <w:b w:val="false"/>
          <w:i w:val="false"/>
          <w:color w:val="000000"/>
          <w:sz w:val="28"/>
        </w:rPr>
        <w:t>
      "бюджет қаражатының пайдаланылатын қалдықтары" жолындағы "21 047" деген сан "32 848" деген санмен ауыстырылсын;</w:t>
      </w:r>
    </w:p>
    <w:bookmarkStart w:name="z3" w:id="2"/>
    <w:p>
      <w:pPr>
        <w:spacing w:after="0"/>
        <w:ind w:left="0"/>
        <w:jc w:val="both"/>
      </w:pPr>
      <w:r>
        <w:rPr>
          <w:rFonts w:ascii="Times New Roman"/>
          <w:b w:val="false"/>
          <w:i w:val="false"/>
          <w:color w:val="000000"/>
          <w:sz w:val="28"/>
        </w:rPr>
        <w:t>
      2) 3-тармақта:</w:t>
      </w:r>
    </w:p>
    <w:bookmarkEnd w:id="2"/>
    <w:p>
      <w:pPr>
        <w:spacing w:after="0"/>
        <w:ind w:left="0"/>
        <w:jc w:val="both"/>
      </w:pPr>
      <w:r>
        <w:rPr>
          <w:rFonts w:ascii="Times New Roman"/>
          <w:b w:val="false"/>
          <w:i w:val="false"/>
          <w:color w:val="000000"/>
          <w:sz w:val="28"/>
        </w:rPr>
        <w:t>
      1)-тармақшадағы "613 103" деген сан "684 892" деген санмен ауыстырылсын;</w:t>
      </w:r>
    </w:p>
    <w:p>
      <w:pPr>
        <w:spacing w:after="0"/>
        <w:ind w:left="0"/>
        <w:jc w:val="both"/>
      </w:pPr>
      <w:r>
        <w:rPr>
          <w:rFonts w:ascii="Times New Roman"/>
          <w:b w:val="false"/>
          <w:i w:val="false"/>
          <w:color w:val="000000"/>
          <w:sz w:val="28"/>
        </w:rPr>
        <w:t>
      жетінші абзацтағы "39 968" деген сан "45 444" деген санмен ауыстырылсын;</w:t>
      </w:r>
    </w:p>
    <w:p>
      <w:pPr>
        <w:spacing w:after="0"/>
        <w:ind w:left="0"/>
        <w:jc w:val="both"/>
      </w:pPr>
      <w:r>
        <w:rPr>
          <w:rFonts w:ascii="Times New Roman"/>
          <w:b w:val="false"/>
          <w:i w:val="false"/>
          <w:color w:val="000000"/>
          <w:sz w:val="28"/>
        </w:rPr>
        <w:t>
      мынадай мазмұндағы он төртінші, он бесінші, он алтыншы, он жетінші, он сегізінші абзацтармен толықтырылсын:</w:t>
      </w:r>
    </w:p>
    <w:p>
      <w:pPr>
        <w:spacing w:after="0"/>
        <w:ind w:left="0"/>
        <w:jc w:val="both"/>
      </w:pPr>
      <w:r>
        <w:rPr>
          <w:rFonts w:ascii="Times New Roman"/>
          <w:b w:val="false"/>
          <w:i w:val="false"/>
          <w:color w:val="000000"/>
          <w:sz w:val="28"/>
        </w:rPr>
        <w:t>
      "Болашақ ауылын сумен жабдықтауға жобалық-сметалық құжаттар әзірлеуге – 13 305 мың теңге;</w:t>
      </w:r>
    </w:p>
    <w:p>
      <w:pPr>
        <w:spacing w:after="0"/>
        <w:ind w:left="0"/>
        <w:jc w:val="both"/>
      </w:pPr>
      <w:r>
        <w:rPr>
          <w:rFonts w:ascii="Times New Roman"/>
          <w:b w:val="false"/>
          <w:i w:val="false"/>
          <w:color w:val="000000"/>
          <w:sz w:val="28"/>
        </w:rPr>
        <w:t>
      Казталов ауылында 280 орындық балабақша салуға – 9 187 мың теңге;</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15 429 мың теңге;</w:t>
      </w:r>
    </w:p>
    <w:p>
      <w:pPr>
        <w:spacing w:after="0"/>
        <w:ind w:left="0"/>
        <w:jc w:val="both"/>
      </w:pPr>
      <w:r>
        <w:rPr>
          <w:rFonts w:ascii="Times New Roman"/>
          <w:b w:val="false"/>
          <w:i w:val="false"/>
          <w:color w:val="000000"/>
          <w:sz w:val="28"/>
        </w:rPr>
        <w:t>
      "Бизнестің жол картасы – 2020" бағдарламасы шеңберінде жеке меншік кәсіпкерлікті қолдауға – 20 280 мың теңге;</w:t>
      </w:r>
    </w:p>
    <w:p>
      <w:pPr>
        <w:spacing w:after="0"/>
        <w:ind w:left="0"/>
        <w:jc w:val="both"/>
      </w:pPr>
      <w:r>
        <w:rPr>
          <w:rFonts w:ascii="Times New Roman"/>
          <w:b w:val="false"/>
          <w:i w:val="false"/>
          <w:color w:val="000000"/>
          <w:sz w:val="28"/>
        </w:rPr>
        <w:t>
      "Жұмыспен қамту - 2020" бағдарламасы шеңберінде жұмыспен қамту орталықтарын құруға – 8 112 мың теңге.";</w:t>
      </w:r>
    </w:p>
    <w:bookmarkStart w:name="z4" w:id="3"/>
    <w:p>
      <w:pPr>
        <w:spacing w:after="0"/>
        <w:ind w:left="0"/>
        <w:jc w:val="both"/>
      </w:pPr>
      <w:r>
        <w:rPr>
          <w:rFonts w:ascii="Times New Roman"/>
          <w:b w:val="false"/>
          <w:i w:val="false"/>
          <w:color w:val="000000"/>
          <w:sz w:val="28"/>
        </w:rPr>
        <w:t>
      3) 5 тармақ мынадай редакцияда жазылсын:</w:t>
      </w:r>
    </w:p>
    <w:bookmarkEnd w:id="3"/>
    <w:p>
      <w:pPr>
        <w:spacing w:after="0"/>
        <w:ind w:left="0"/>
        <w:jc w:val="both"/>
      </w:pPr>
      <w:r>
        <w:rPr>
          <w:rFonts w:ascii="Times New Roman"/>
          <w:b w:val="false"/>
          <w:i w:val="false"/>
          <w:color w:val="000000"/>
          <w:sz w:val="28"/>
        </w:rPr>
        <w:t>
      "5. 2011 жылға арналған ауданның жергілікті атқарушы органдардың резерві 12 500 мың теңге көлемінде бекітілсін.";</w:t>
      </w:r>
    </w:p>
    <w:bookmarkStart w:name="z5" w:id="4"/>
    <w:p>
      <w:pPr>
        <w:spacing w:after="0"/>
        <w:ind w:left="0"/>
        <w:jc w:val="both"/>
      </w:pPr>
      <w:r>
        <w:rPr>
          <w:rFonts w:ascii="Times New Roman"/>
          <w:b w:val="false"/>
          <w:i w:val="false"/>
          <w:color w:val="000000"/>
          <w:sz w:val="28"/>
        </w:rPr>
        <w:t xml:space="preserve">
      4)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2011 жылдың 1 қаңтарынан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Дүйсеков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Газизов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2011 жылғы 12 сәуірдегі</w:t>
            </w:r>
            <w:r>
              <w:br/>
            </w:r>
            <w:r>
              <w:rPr>
                <w:rFonts w:ascii="Times New Roman"/>
                <w:b w:val="false"/>
                <w:i w:val="false"/>
                <w:color w:val="000000"/>
                <w:sz w:val="20"/>
              </w:rPr>
              <w:t>N 39-2 шешіміне 1 қосымша</w:t>
            </w:r>
            <w:r>
              <w:br/>
            </w:r>
            <w:r>
              <w:rPr>
                <w:rFonts w:ascii="Times New Roman"/>
                <w:b w:val="false"/>
                <w:i w:val="false"/>
                <w:color w:val="000000"/>
                <w:sz w:val="20"/>
              </w:rPr>
              <w:t>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N 37-1 шешіміне 1 қосымша</w:t>
            </w:r>
          </w:p>
        </w:tc>
      </w:tr>
    </w:tbl>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150"/>
        <w:gridCol w:w="741"/>
        <w:gridCol w:w="162"/>
        <w:gridCol w:w="6301"/>
        <w:gridCol w:w="3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3275856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Трансферттерден түсетін түсімдер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2548573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2548573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2548573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178"/>
        <w:gridCol w:w="1178"/>
        <w:gridCol w:w="5792"/>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3279531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1716746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1657666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сырқатты ауыр адамдарды дәрігерлік көмек көрсететін ең жақын денсаулық сақтау ұйымына жеткізуді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248851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көмек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АКТИВТЕРМЕН ЖАСАЛАТЫН ОПЕРАЦИЯЛАР БОЙЫНША САЛЬДО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2011 жылғы 12 сәуірдегі</w:t>
            </w:r>
            <w:r>
              <w:br/>
            </w:r>
            <w:r>
              <w:rPr>
                <w:rFonts w:ascii="Times New Roman"/>
                <w:b w:val="false"/>
                <w:i w:val="false"/>
                <w:color w:val="000000"/>
                <w:sz w:val="20"/>
              </w:rPr>
              <w:t>N 39-2 шешіміне 2 қосымша</w:t>
            </w:r>
            <w:r>
              <w:br/>
            </w:r>
            <w:r>
              <w:rPr>
                <w:rFonts w:ascii="Times New Roman"/>
                <w:b w:val="false"/>
                <w:i w:val="false"/>
                <w:color w:val="000000"/>
                <w:sz w:val="20"/>
              </w:rPr>
              <w:t>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N 37-1 шешіміне 5 қосымша</w:t>
            </w:r>
          </w:p>
        </w:tc>
      </w:tr>
    </w:tbl>
    <w:p>
      <w:pPr>
        <w:spacing w:after="0"/>
        <w:ind w:left="0"/>
        <w:jc w:val="left"/>
      </w:pPr>
      <w:r>
        <w:rPr>
          <w:rFonts w:ascii="Times New Roman"/>
          <w:b/>
          <w:i w:val="false"/>
          <w:color w:val="000000"/>
        </w:rPr>
        <w:t xml:space="preserve"> Казталов ауданының ауылдық округтерінің</w:t>
      </w:r>
      <w:r>
        <w:br/>
      </w:r>
      <w:r>
        <w:rPr>
          <w:rFonts w:ascii="Times New Roman"/>
          <w:b/>
          <w:i w:val="false"/>
          <w:color w:val="000000"/>
        </w:rPr>
        <w:t>2011 жылға арналған бюджеттік бағдарламалары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3"/>
        <w:gridCol w:w="1484"/>
        <w:gridCol w:w="1485"/>
        <w:gridCol w:w="4879"/>
        <w:gridCol w:w="26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2010 жылға арналған бюджеттік бағдарламалары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ауылдық округтің әкімі аппаратының қызметін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2011 жылғы 12 сәуірдегі</w:t>
            </w:r>
            <w:r>
              <w:br/>
            </w:r>
            <w:r>
              <w:rPr>
                <w:rFonts w:ascii="Times New Roman"/>
                <w:b w:val="false"/>
                <w:i w:val="false"/>
                <w:color w:val="000000"/>
                <w:sz w:val="20"/>
              </w:rPr>
              <w:t>N 39-2 шешіміне 3 қосымша</w:t>
            </w:r>
            <w:r>
              <w:br/>
            </w:r>
            <w:r>
              <w:rPr>
                <w:rFonts w:ascii="Times New Roman"/>
                <w:b w:val="false"/>
                <w:i w:val="false"/>
                <w:color w:val="000000"/>
                <w:sz w:val="20"/>
              </w:rPr>
              <w:t>Аудандық мәслихатының</w:t>
            </w:r>
            <w:r>
              <w:br/>
            </w:r>
            <w:r>
              <w:rPr>
                <w:rFonts w:ascii="Times New Roman"/>
                <w:b w:val="false"/>
                <w:i w:val="false"/>
                <w:color w:val="000000"/>
                <w:sz w:val="20"/>
              </w:rPr>
              <w:t>2010 жылғы 22 желтоқсандағы</w:t>
            </w:r>
            <w:r>
              <w:br/>
            </w:r>
            <w:r>
              <w:rPr>
                <w:rFonts w:ascii="Times New Roman"/>
                <w:b w:val="false"/>
                <w:i w:val="false"/>
                <w:color w:val="000000"/>
                <w:sz w:val="20"/>
              </w:rPr>
              <w:t>N 37-1 шешіміне 6 қосымша</w:t>
            </w:r>
          </w:p>
        </w:tc>
      </w:tr>
    </w:tbl>
    <w:p>
      <w:pPr>
        <w:spacing w:after="0"/>
        <w:ind w:left="0"/>
        <w:jc w:val="left"/>
      </w:pPr>
      <w:r>
        <w:rPr>
          <w:rFonts w:ascii="Times New Roman"/>
          <w:b/>
          <w:i w:val="false"/>
          <w:color w:val="000000"/>
        </w:rPr>
        <w:t xml:space="preserve"> Мектептерге жалпы білім беру</w:t>
      </w:r>
      <w:r>
        <w:br/>
      </w:r>
      <w:r>
        <w:rPr>
          <w:rFonts w:ascii="Times New Roman"/>
          <w:b/>
          <w:i w:val="false"/>
          <w:color w:val="000000"/>
        </w:rPr>
        <w:t>бағдарламасы бойынша бюджет қаражаттары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286"/>
        <w:gridCol w:w="286"/>
        <w:gridCol w:w="286"/>
        <w:gridCol w:w="5523"/>
        <w:gridCol w:w="5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1657666</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мектеп-лицейі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61483</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75780</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109378</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Оразбаева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95202</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55628</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47635</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71775</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74812</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Есетов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жалпы орта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70852</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65802</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Қараш ат. Қараоба гимназиясы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86883</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60869</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24196</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орта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78156</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Құсайнов ат. орта жалпы білім беретін мектебі</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 (методикалық кабинет, бухгалтерия және 6 мектеп)</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