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a460" w14:textId="708a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2010 жылғы 22 желтоқсандағы N 37-1 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2011 жылғы 16 тамыздағы N 42-1 шешімі. Батыс Қазақстан облысы Әділет департаментінде 2011 жылғы 19 тамызда N 7-8-131 тіркелді. Күші жойылды - Батыс Қазақстан облысы Казталов аудандық мәслихатының 2012 жылғы 30 наурыздағы N 4-2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Ескерту. Күші жойылды - Батыс Қазақстан облысы Казталов аудандық мәслихатының 2012.03.30 N 4-2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"2011-2013 жылдарға арналған аудандық бюджет туралы" Казталов аудандық мәслихатының 2010 жылғы 22 желтоқсандағы N 37-1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7-8-120 тіркелген, 2011 жылғы 17 қаңтардағы, 2011 жылғы 7 ақпандағы, 2011 жылғы 10 ақпандағы аудандық "Ауыл айнасы" газетінде N 3, N 6-7, N 8 жарияланған), келесі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1-тармақта: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1)-тармақшадағы "3 317 254" деген сан "3 351 758"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"725 498" деген сан "760 002"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2)-тармақшадағы "3 320 930" деген сан "3 355 434" деген санмен ауыстырылсын;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2011 жылдың 1 қаңтарынан бастап қолданысқа енгізіледі және ресми жариялануға тиіс.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Тоясов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Газизов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42-1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37-1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1150"/>
        <w:gridCol w:w="741"/>
        <w:gridCol w:w="162"/>
        <w:gridCol w:w="6301"/>
        <w:gridCol w:w="32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3351758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456912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443966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Трансферттерден түсетін түсімдер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2589971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2589971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708"/>
        <w:gridCol w:w="24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3355434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 көрсету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1999575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ұйымдарынің қызметін қамтамасыз 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1725593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1725593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дейіні балаларға мемлекеттік жәрдемақылар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коммуниациялық инфрақұрылымды дамыту және жайластыру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жүйесінің қызмет етуі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Жергілекті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төтенше резервінің есебінен іс-шаралар өткізу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шұғыл шығындарға арналған резервінің есебінен іс-шаралар өткізу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кәсіпкерлік, өнеркәсіп, ауыл шаруашылығы және ветеринарии саласындағы мемлекеттік саясатты іске асыру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НЕСИЕЛЕНДІРУ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АКТИВТЕРМЕН ЖАСАЛАТЫН ОПЕРАЦИЯЛАР БОЙЫНША САЛЬДО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-81156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42-1 шешіміне 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37-1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Казталов ауданының ауылдық округтерінің</w:t>
      </w:r>
      <w:r>
        <w:br/>
      </w:r>
      <w:r>
        <w:rPr>
          <w:rFonts w:ascii="Times New Roman"/>
          <w:b/>
          <w:i w:val="false"/>
          <w:color w:val="000000"/>
        </w:rPr>
        <w:t>2011 жылға арналған бюджеттік бағдарламалары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1093"/>
        <w:gridCol w:w="1484"/>
        <w:gridCol w:w="1485"/>
        <w:gridCol w:w="4879"/>
        <w:gridCol w:w="26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ауданының 2010 жылға арналған бюджеттік бағдарламалары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 көрсету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ауылдың, ауылдық округтің әкімі аппаратының қызметін қамтамасыз ету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Қошанкөл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Талдықұдық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Қошанкөл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Талдықұдық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Қошанкөл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Талдықұдық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 көшелерді жарықтандыру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Қошанкөл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Талдықұдық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Қошанкөл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Талдықұдық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Қошанкөл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Талдықұдық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Қошанкөл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Талдықұдық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ауылдық округі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42-1 шешіміне 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37-1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Мектептерге жалпы білім беру</w:t>
      </w:r>
      <w:r>
        <w:br/>
      </w:r>
      <w:r>
        <w:rPr>
          <w:rFonts w:ascii="Times New Roman"/>
          <w:b/>
          <w:i w:val="false"/>
          <w:color w:val="000000"/>
        </w:rPr>
        <w:t>бағдарламасы бойынша бюджет қаражаттары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"/>
        <w:gridCol w:w="286"/>
        <w:gridCol w:w="286"/>
        <w:gridCol w:w="286"/>
        <w:gridCol w:w="5523"/>
        <w:gridCol w:w="5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1666513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орта жалпы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76012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мектеп-лицейі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61483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Молдашев ат. орта жалпы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76630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Мендалиев ат. орта жалпы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109704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орта жалпы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98748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Оразбаева ат. орта жалпы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95488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орта жалпы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56015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орта жалпы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47635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орта жалпы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71775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орта жалпы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74131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орта жалпы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75212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 ат. орта жалпы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75681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жалпы орта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71519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 орта жалпы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66061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Қараш ат. Қараоба гимназиясы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87163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 ат. орта жалпы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61454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 орта жалпы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85305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 орта жалпы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 орта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78669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Құсайнов ат. орта жалпы білім беретін мектебі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46477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 (методикалық кабинет, бухгалтерия және 6 мектеп)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