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d7b7" w14:textId="717d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аумағында үгіттік баспа материалдарын орналастыру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2011 жылғы 28 қарашадағы № 272 қаулысы. Батыс Қазақстан облысы Әділет департаментінде 2011 жылғы 14 желтоқсанда № 7-8-137 тіркелді. Күшi жойылды - Батыс Қазақстан облысы Казталов ауданы әкімдігінің 2016 жылғы 28 қаңтардағы № 31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Казталов ауданы әкімдігінің 28.01.2016 </w:t>
      </w:r>
      <w:r>
        <w:rPr>
          <w:rFonts w:ascii="Times New Roman"/>
          <w:b w:val="false"/>
          <w:i w:val="false"/>
          <w:color w:val="ff0000"/>
          <w:sz w:val="28"/>
        </w:rPr>
        <w:t>№ 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және Қазақстан Республикасының 2001 жылғы 23 қаңтардағы "Қазақстан Республикасындағы жергілікті мемлекеттік басқару және өзін 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сайлау комиссиясымен бірлесіп (келісім бойынша) Казталов ауданының аумағында барлық кандидаттар үшін үгіттік баспа материалдарын орналастыру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Ауылдық округі әкімдері белгіленген үгіттік баспа материалдарын орналастыратын орындарды стендтермен, тақталармен,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С. Молдашевқа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әдiлет органдарында мемлекеттiк тiркелгенен кейін күшіне енеді және алғашқы ресми жарияланған күнінен бастап,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Казталов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_____________С. Молдашев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28.11.2011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ауданының аумағында барлық кандидаттары үшін үгіттік</w:t>
      </w:r>
      <w:r>
        <w:br/>
      </w:r>
      <w:r>
        <w:rPr>
          <w:rFonts w:ascii="Times New Roman"/>
          <w:b/>
          <w:i w:val="false"/>
          <w:color w:val="000000"/>
        </w:rPr>
        <w:t>баспа 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10793"/>
      </w:tblGrid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Мәдениет үйі ғимараты маңы аумағындағы ақпараттық стенд, Ақпәтер көшесі,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Кішкенешал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 маңы аумағындағы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Талдықұдық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Талдықұдық бастауыш мектебі ғимараты маңы аумағындағы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мәдениет үйі ғимараты маңы аумағындағы ақпараттық стенд, С. Есетов көшесі,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Хайруш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Хайруш ауылдық клубы ғимараты маңы аумағындағы ақпараттық стенд, Хайруш көшесі,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 мәдениет үйі ғимараты маңы аумағындағы ақпараттық стенд, С. Жұмашева көшесі,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мәдениет үйі ғимараты маңы аумағындағы ақпараттық стенд, Жаңа Тұрмыс көшесі,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 негізгі мектебі ғимараты маңы аумағындағы ақпараттық стенд, Жаңа құрылыс көшесі,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Көпкүтір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Көпкүтір ауылдық клубы ғимараты маңы аумағындағы ақпараттық стенд, Тәуелсіздік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Аққурай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Аққурай ауылдық клубы ғимараты маңы аумағындағы ақпараттық стенд, Бейбітшілік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Әжібай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 әкімі аппараты ғимараты маңы аумағындағы ақпараттық стенд, Әжібай көшесі, 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 бастауыш мектебі ғимараты маңы аумағындағы ақпараттық стенд, Қ. Басымов көшесі,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Қызылту ауылдық кітапхана ғимараты маңы аумағындағы ақпараттық стенд, Зайнуллина көшесі,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 аппараты ғимараты маңы аумағындағы ақпараттық стенд, Желтоқсан көшесі, 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Беспішен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Беспішен бастауыш мектебі ғимараты маңы аумағындағы ақпараттық стенд, Мектеп көшесі,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Мереке ауылдық клубы ғимараты маңы аумағындағы ақпараттық стенд, Мектеп көшесі,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мәдениет үйі ғимараты маңы аумағындағы ақпараттық стенд, Жаңа құрылыс көшесі,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Ордабай ауылдық кітапханасы ғимараты маңы аумағындағы ақпараттық стенд.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 әкімі аппараты ғимараты маңы аумағындағы ақпараттық стенд, Бектұрған көшесі,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бастауыш мектебі ғимараты маңы аумағындағы ақпараттық стенд, Коммунистік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Қонысбай фельдшерлік пункті ғимараты маңы аумағындағы ақпараттық стенд, М. Маметова көшесі, 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және жасөспірімдер спорт мектебінің ғимараты маңы аумағындағы ақпараттық стенд, Жалпақтал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Жалпақтал Мәдениет үйі ғимараты маңы аумағындағы ақпараттық стенд, Хусаинова көшесі,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алаң маңындағы ақпараттық стенд, Фурманов және С. Датұлы көшелерінің қиылысы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"Талап" АҚ-ның дүкеннің ғимараты маңы аумағындағы ақпараттық стенд, Байқоңыр көшесі,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Мәдениет үйі ғимараты маңы аумағындағы ақпараттық стенд, Құрманғазы көшесі,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Еламан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Еламан бастауыш мектебінің ғимараты маңы аумағындағы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Саралжын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Саралжын бастауыш мектебінің ғимараты маңы аумағындағы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Сатыбалды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Сатыбалды орта жалпы білім беретін мектебінің ғимараты маңы аумағындағы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Оразғали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Оразғали бастауыш мектебінің ғимараты маңы аумағындағы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Мәдениет үйі ғимараты маңы аумағындағы ақпараттық стенд, Бейбітшілік көшесі,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Қособа бастауыш мектебінің ғимараты маңы аумағындағы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Бейстерек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Бейстерек ауылдық клуб ғимаратының маңы аумағындағы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Қайшақұдық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Қайшақұдық ауылдық клуб ғимаратының маңы аумағындағы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Сарықұдық орта жалпы білім беретін мектебінің ғимараты маңы аумағындағы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Мәдениет ғимараты маңы аумағындағы ақпараттық стенд Т. Қалиев көшесі,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Шәкен атын. Мәдениет үйі ғимараты маңы аумағындағы ақпараттық стенд, Достық көшесі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ауылдық клубы ғимараты маңы аумағындағы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клубы ғимараты маңы аумағындағы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Төреғали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Төреғали көшесі, 7 тұрғын үйі маңы аумағындағы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үйінің ғимараты маңы аумағындағы ақпараттық стенд, Шарафутдинов көшесі,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ОЖББМ-бінің ғимараты маңы аумағындағы стенд, Шарафутдинов көшесі,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Бозоба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клубының ғимараты маңы аумағындағы ақпараттық стенд, Ш. Мергалиев көшесі,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Сексенбаев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Сексенбаев бастауыш мектебінің ғимараты маңы аумағындағы ақпараттық стенд, Мектеп көшесі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Қоныс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 ОЖББМ-нің ғимараты маңы аумағындағы ақпараттық стенд, Молдағұлова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 әкімі аппаратының ғимараты маңы аумағындағы ақпараттық стенд, ҚР Тәуелсіздігіне 10 жыл көшесі,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Қаракөл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бастауыш мектебінің ғимараты маңы аумағындағы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Мәдениет үйінің ғимараты маңы аумағындағы ақпараттық стенд, Ж. Молдағалиев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 ауылдық фельдшерлік пунктінің ғимараты маңы аумағындағы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ауылдық клубы ғимараты маңы аумағындағы ақпараттық стенд.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мәдениет үйінің ғимараты маңы аумағындағы ақпараттық стенд, Сырым Датұлы көшесі,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Әбіш негізгі жалпы білім беретін мектебінің ғимараты маңы аумағындағы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Дүйсенғалиев атындағы негізгі жалпы білім беретін мектебінің ғимараты маңы аумағындағы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