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b9f0" w14:textId="b52b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Қаратөбе ауданында қаңтар-наурыз айларында азаматтарды шақыру учаскелеріне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әкімінің 2011 жылғы 22 ақпандағы № 3 шешімі. Батыс Қазақстан облысы Әділет департаментінде 2011 жылғы 15 наурызда № 7-9-102 тіркелді. Күші жойылды - Батыс Қазақстан облысы Қаратөбе ауданы әкімінің 2011 жылғы 13 мамырдағы № 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Қаратөбе ауданы әкімінің 2011.05.13 № 15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33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және Қазақстан Республикасының 2005 жылы 8 шілдедегі "Әскери міндеттілік және әскери қызмет туралы" Заңның 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"Батыс Қазақстан облысы Қаратөбе ауданының қорғаныс істері жөніндегі бөлімі" мемлекеттік мекемесіне (келісім бойынша) Қаратөбе ауданында 2011 жылдың қаңтар-наурыз айларында тіркелетін жылы он жеті жасқа толатын еркек жынысты азаматтарды шақыру учаскелеріне тіркеуді ұйымдастыру және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Батыс Қазақстан облысының әкімдігі денсаулық сақтау басқармасының "Қаратөбе аудандық орталық ауруханасы" мемлекеттік коммуналдық қазыналық кәсіпорнына (келісім бойынша) тіркелгендерді медициналық тексеруден өткізу жөнінде жан-жақты шаралар алу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"Қаратөбе аудандық жұмыспен қамту және әлеуметтік бағдарламалар бөлімі" мемлекеттік мекемесі шақыру учаскелерін тіркеу жұмысын ұйымдастыруға қоғамдық қызметкерлерімен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Селолық округ әкімдеріне азаматтардың шақыру учаскелеріне толық түрде келуін қамтамасыз ету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 күннен бастап қолданысқа енгізіледі және 2011 жылғы 1 қаңтарынан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аудан әкімінің орынбасары С. Өмірзақовқа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Н. Қарағойшин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"Қаратөбе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орталық ауруханасы"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_____________Мағзомов Зейіл Жөкенұлы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22.02.2011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Қаратөбе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_____________Мажитов Рафхат Қуанаевич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22.02.2011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