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f86e" w14:textId="dadf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 бойынша 2011 жылға арналған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2011 жылғы 24 наурыздағы № 54 қаулысы. Батыс Қазақстан облысы Әділет департаментінде 2011 жылғы 20 сәуірде № 7-9-104 тіркелді. Күші жойылды - Батыс Қазақстан облысы Қаратөбе ауданы әкімдігінің 2011 жылғы 31 желтоқсандағы № 221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Қаратөбе ауданы әкімдігінің 2011.12.31 № 221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қоғамдық жұмыстарды ұйымдастыру мақсатында және аудан мекемелерімен ұйымдарынан түскен өтімдерді ескеріп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Қаратөбе ауданы бойынша 2011 жылға арналған ұйымдардың тізбелері, қоғамдық жұмыстардың түрлері, көлемі мен нақты жағдайлары, қатысушылардың еңбегіне төленетін мөлшері және олардың қаржыландыру көздері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"Қаратөбе аудандық экономика және қаржы бөлімі" мемлекеттік мекемесі қоғамдық жұмыстарды жергілікті бюджеттен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"Қаратөбе аудандық жұмыспен қамту және әлеуметтік бағдарламалар бөлімі" мемлекеттік мекемесі осы қаулыдан туындайтын қажетті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С.Өмірзақовқа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күннен бастап қолданысқа енгізіледі және 2011 жылдың 1 қаңтардан туындаған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Н. Қарағойшин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54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бойынша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ұйымдардың тізбелері,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жұмыстардың түрлері, көлемі мен нақты жағдайы,</w:t>
      </w:r>
      <w:r>
        <w:br/>
      </w:r>
      <w:r>
        <w:rPr>
          <w:rFonts w:ascii="Times New Roman"/>
          <w:b/>
          <w:i w:val="false"/>
          <w:color w:val="000000"/>
        </w:rPr>
        <w:t>
қатысушылардың еңбегіне төленетін</w:t>
      </w:r>
      <w:r>
        <w:br/>
      </w:r>
      <w:r>
        <w:rPr>
          <w:rFonts w:ascii="Times New Roman"/>
          <w:b/>
          <w:i w:val="false"/>
          <w:color w:val="000000"/>
        </w:rPr>
        <w:t>
мөлшері және олардың қаржыландыру</w:t>
      </w:r>
      <w:r>
        <w:br/>
      </w:r>
      <w:r>
        <w:rPr>
          <w:rFonts w:ascii="Times New Roman"/>
          <w:b/>
          <w:i w:val="false"/>
          <w:color w:val="000000"/>
        </w:rPr>
        <w:t>
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3056"/>
        <w:gridCol w:w="2401"/>
        <w:gridCol w:w="2169"/>
        <w:gridCol w:w="3522"/>
      </w:tblGrid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тізбелері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 нақты жағдайлары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мөлшері және олардың қаржыландыру көздері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 Қаратөбе ауданының Ішкі Істер бөлімі" мемлекеттік мекемесі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өтінімдер бойынша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касындағы Еңбек кодексіне сәйкес келісім шарт бойынша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Республикасында-ғы қолданыстағы бекітілген заңнамасына сәйкес ең төменгі жалақы мөлшерінен кем емес қаржыландыру жергілікті бюджет есебінен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Прокуратурасы" мемлекеттік мекеме (Қаратөбе ауданы бойынша прокуратурасы)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Қаратөбе ауданының Қорғаныс істері жөніндегі бөлімі" мемлекеттік мекемесі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"Қаратөбе селолық округі әкімінің аппараты" мемлекеттік мекемесі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"Шөптікөл селолық округі әкімінің аппараты" мемлекеттік мекемесі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"Жусандой селолық округі әкімінің аппараты" мемлекеттік мекемесі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"Саралжын селолық округі әкімінің аппараты" мемлекеттік мекемесі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"Аққозы селолық округі әкімінің аппараты" мемлекеттік мекемесі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"Қоскөл селолық округі әкімінің аппараты" мемлекеттік мекемесі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"Егіндікөл селолық округі әкімінің аппараты" мемлекеттік мекемесі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"Қаракөл селолық округі әкімінің аппараты" мемлекеттік мекемесі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"Сулыкөл селолық округі әкімінің аппараты" мемлекеттік мекемесі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"Қаратөбе аудандық кәсіпкерлік, ауыл шаруашылығы және ветеринария бөлімі" мемлекеттік мекемесі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"Қаратөбе аудандық жер қатынастары бөлімі" мемлекеттік мекемесі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"Қаратөбе аудандық мәслихаты аппараты" мемлекеттік мекемесі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сот актілерін орындау комитеті Батыс Қазақстан облысы сот актілерін орындау департаменті" мемлекеттік мекемесінің филиалы "Қаратөбе ауданының аумақтық бөлімі"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 жанындағы Соттардың қызметін қамтамасыз ету департаменті-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(Қазақстан Республикасы Жоғарғы Соты аппаратының) Батыс Қазақстан облыстық сотының кеңсесі" мемлекеттік мекемесінің филиалы – Қаратөбе аудандық сотының кеңсесі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ауданының Халыққа қызмет көрсету орталығы - "Батыс Қазақстан облысының халыққа қызмет көрсету орталығы" мемлекеттік мекемесінің филиалы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 денсаулық сақтау басқармасының "Қаратөбе аудандық орталық ауруханасы" мемлекеттік коммуналдық қазыналық кәсіпорыны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министрлігінің "Зейнетақы төлеу жөніндегі мемлекеттік орталығы" Республикалық мемлекеттік қазыналық кәсіпорнының Батыс Қазақстан облыстық филиалы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Демократиялық партиясы" қоғамдық бірлестігінің Батыс Қазақстан облысы Қаратөбе аудандық филиалы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ауданы әкімдігінің шаруашылық жүргізу құқығындағы "Қаратөбе аудандық мемлекеттік коммуналдық кәсіпорыны"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