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c04a" w14:textId="423c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Қазастан облысы Қаратөбе ауданы әкімдігінің 2011 жылғы 14 сәуірдегі № 66 қаулысы. Батыс Қазақстан облысы Әділет департаментінде 2011 жылғы 17 мамырда № 7-9-105 тіркелді. Күші жойылды - Батыс Қазақстан облысы Қаратөбе ауданы әкімдігінің 2012 жылғы 6 ақпандағы № 32 қаулысымен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ауданы әкімдігінің 2012.02.06 № 32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Қазақстан Республикасы Президентінің 2011 жылғы 3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 1163 </w:t>
      </w:r>
      <w:r>
        <w:rPr>
          <w:rFonts w:ascii="Times New Roman"/>
          <w:b w:val="false"/>
          <w:i w:val="false"/>
          <w:color w:val="000000"/>
          <w:sz w:val="28"/>
        </w:rPr>
        <w:t>Жарлығын</w:t>
      </w:r>
      <w:r>
        <w:rPr>
          <w:rFonts w:ascii="Times New Roman"/>
          <w:b w:val="false"/>
          <w:i w:val="false"/>
          <w:color w:val="000000"/>
          <w:sz w:val="28"/>
        </w:rPr>
        <w:t>, Қазақстан Республикасы Үкіметінің 2011 жылғы 11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 250 </w:t>
      </w:r>
      <w:r>
        <w:rPr>
          <w:rFonts w:ascii="Times New Roman"/>
          <w:b w:val="false"/>
          <w:i w:val="false"/>
          <w:color w:val="000000"/>
          <w:sz w:val="28"/>
        </w:rPr>
        <w:t>қаулысын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Қаратөбе ауданының Қорғаныс істері жөніндегі бөлімі" мемлекеттік мекемесі (келісім бойынша) арқылы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азаматтарды 2011 жылдың сәуір-маусымында және қазан-желтоқсанында мерзімді әскери қызметке шақыруды жүргізуді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Аудандық комиссияның құрамы қосымшаға сәйкес құрылсын. Аудандық әскерге шақыру комиссиясының құрамында медициналық комиссия құрамы қосымшаға сәйкес құрылсын.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 кестесі бекітілсін.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медициналық және шақыру комиссияларынан өту үшін жеткізуді және оларды әскери қызмет өткеру үшін жөнелтуді қамтамасыз етсін.</w:t>
      </w:r>
      <w:r>
        <w:br/>
      </w:r>
      <w:r>
        <w:rPr>
          <w:rFonts w:ascii="Times New Roman"/>
          <w:b w:val="false"/>
          <w:i w:val="false"/>
          <w:color w:val="000000"/>
          <w:sz w:val="28"/>
        </w:rPr>
        <w:t>
</w:t>
      </w:r>
      <w:r>
        <w:rPr>
          <w:rFonts w:ascii="Times New Roman"/>
          <w:b w:val="false"/>
          <w:i w:val="false"/>
          <w:color w:val="000000"/>
          <w:sz w:val="28"/>
        </w:rPr>
        <w:t>
      5. Батыс Қазақстан облысы "Қаратөбе аудандық жұмыспен қамту және әлеуметтік бағдарламалар бөлімі" мемлекеттік мекемесі азаматтарды мерзімді әскери қызметке шақыруды өткізу кезеңіне техникалық қызметкерлердің қажетті санын қамтамасыз етсін.</w:t>
      </w:r>
      <w:r>
        <w:br/>
      </w:r>
      <w:r>
        <w:rPr>
          <w:rFonts w:ascii="Times New Roman"/>
          <w:b w:val="false"/>
          <w:i w:val="false"/>
          <w:color w:val="000000"/>
          <w:sz w:val="28"/>
        </w:rPr>
        <w:t>
</w:t>
      </w:r>
      <w:r>
        <w:rPr>
          <w:rFonts w:ascii="Times New Roman"/>
          <w:b w:val="false"/>
          <w:i w:val="false"/>
          <w:color w:val="000000"/>
          <w:sz w:val="28"/>
        </w:rPr>
        <w:t>
      6. Батыс Қазақстан облысының әкімдігі Денсаулық сақтау басқармасының "Қаратөбе аудандық орталық ауруханасы" мемлекеттік коммуналдық қазыналық кәсіпорыны (келісім бойынша) азаматтарды әскери қызметке шақыру кезінде медициналық куәландырудан өткізуді дәрі-дәрмекпен, құрал-сайманмен, медицина және шаруашылық мүлкімен қамтамасыз етсін.</w:t>
      </w:r>
      <w:r>
        <w:br/>
      </w:r>
      <w:r>
        <w:rPr>
          <w:rFonts w:ascii="Times New Roman"/>
          <w:b w:val="false"/>
          <w:i w:val="false"/>
          <w:color w:val="000000"/>
          <w:sz w:val="28"/>
        </w:rPr>
        <w:t>
</w:t>
      </w:r>
      <w:r>
        <w:rPr>
          <w:rFonts w:ascii="Times New Roman"/>
          <w:b w:val="false"/>
          <w:i w:val="false"/>
          <w:color w:val="000000"/>
          <w:sz w:val="28"/>
        </w:rPr>
        <w:t>
      7. "Батыс Қазақстан облысының Ішкі істер департаменті Қаратөбе ауданының ішкі істер бөлімі" мемлекеттік мекемесіне (келісім бойынша) әскери қызметке шақырудан жалтарған адамдарды жеткізуді, сондай-ақ әскерге шақырылушылардың әскери бөлімдерге жөнелтілуі және кетуі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8. Осы қаулы ресми жарияланған күннен бастап қолданысқа енгізіледі және 2011 жылғы 1 сәуірден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С. Өмірзақовқа жүктелсін.</w:t>
      </w:r>
    </w:p>
    <w:bookmarkEnd w:id="0"/>
    <w:p>
      <w:pPr>
        <w:spacing w:after="0"/>
        <w:ind w:left="0"/>
        <w:jc w:val="both"/>
      </w:pPr>
      <w:r>
        <w:rPr>
          <w:rFonts w:ascii="Times New Roman"/>
          <w:b w:val="false"/>
          <w:i/>
          <w:color w:val="000000"/>
          <w:sz w:val="28"/>
        </w:rPr>
        <w:t>      Аудан әкімі                      Н. Қарағойшин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Қаратөбе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капитан</w:t>
      </w:r>
      <w:r>
        <w:br/>
      </w:r>
      <w:r>
        <w:rPr>
          <w:rFonts w:ascii="Times New Roman"/>
          <w:b w:val="false"/>
          <w:i w:val="false"/>
          <w:color w:val="000000"/>
          <w:sz w:val="28"/>
        </w:rPr>
        <w:t>
</w:t>
      </w:r>
      <w:r>
        <w:rPr>
          <w:rFonts w:ascii="Times New Roman"/>
          <w:b w:val="false"/>
          <w:i/>
          <w:color w:val="000000"/>
          <w:sz w:val="28"/>
        </w:rPr>
        <w:t>      _____________Р. Мажитов</w:t>
      </w:r>
      <w:r>
        <w:br/>
      </w:r>
      <w:r>
        <w:rPr>
          <w:rFonts w:ascii="Times New Roman"/>
          <w:b w:val="false"/>
          <w:i w:val="false"/>
          <w:color w:val="000000"/>
          <w:sz w:val="28"/>
        </w:rPr>
        <w:t>
</w:t>
      </w:r>
      <w:r>
        <w:rPr>
          <w:rFonts w:ascii="Times New Roman"/>
          <w:b w:val="false"/>
          <w:i/>
          <w:color w:val="000000"/>
          <w:sz w:val="28"/>
        </w:rPr>
        <w:t>      13.04.2011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"Қаратөбе</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_____________З. Мағзомов</w:t>
      </w:r>
      <w:r>
        <w:br/>
      </w:r>
      <w:r>
        <w:rPr>
          <w:rFonts w:ascii="Times New Roman"/>
          <w:b w:val="false"/>
          <w:i w:val="false"/>
          <w:color w:val="000000"/>
          <w:sz w:val="28"/>
        </w:rPr>
        <w:t>
</w:t>
      </w:r>
      <w:r>
        <w:rPr>
          <w:rFonts w:ascii="Times New Roman"/>
          <w:b w:val="false"/>
          <w:i/>
          <w:color w:val="000000"/>
          <w:sz w:val="28"/>
        </w:rPr>
        <w:t>      13.04.2011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Қаратөбе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майор</w:t>
      </w:r>
      <w:r>
        <w:br/>
      </w:r>
      <w:r>
        <w:rPr>
          <w:rFonts w:ascii="Times New Roman"/>
          <w:b w:val="false"/>
          <w:i w:val="false"/>
          <w:color w:val="000000"/>
          <w:sz w:val="28"/>
        </w:rPr>
        <w:t>
</w:t>
      </w:r>
      <w:r>
        <w:rPr>
          <w:rFonts w:ascii="Times New Roman"/>
          <w:b w:val="false"/>
          <w:i/>
          <w:color w:val="000000"/>
          <w:sz w:val="28"/>
        </w:rPr>
        <w:t>      _____________А. Сериков</w:t>
      </w:r>
      <w:r>
        <w:br/>
      </w:r>
      <w:r>
        <w:rPr>
          <w:rFonts w:ascii="Times New Roman"/>
          <w:b w:val="false"/>
          <w:i w:val="false"/>
          <w:color w:val="000000"/>
          <w:sz w:val="28"/>
        </w:rPr>
        <w:t>
</w:t>
      </w:r>
      <w:r>
        <w:rPr>
          <w:rFonts w:ascii="Times New Roman"/>
          <w:b w:val="false"/>
          <w:i/>
          <w:color w:val="000000"/>
          <w:sz w:val="28"/>
        </w:rPr>
        <w:t>      13.04.2011 ж.</w:t>
      </w:r>
    </w:p>
    <w:bookmarkStart w:name="z10"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14 сәуірдегі</w:t>
      </w:r>
      <w:r>
        <w:br/>
      </w:r>
      <w:r>
        <w:rPr>
          <w:rFonts w:ascii="Times New Roman"/>
          <w:b w:val="false"/>
          <w:i w:val="false"/>
          <w:color w:val="000000"/>
          <w:sz w:val="28"/>
        </w:rPr>
        <w:t>
№ 66 қаулысына қосымша</w:t>
      </w:r>
    </w:p>
    <w:bookmarkEnd w:id="1"/>
    <w:p>
      <w:pPr>
        <w:spacing w:after="0"/>
        <w:ind w:left="0"/>
        <w:jc w:val="left"/>
      </w:pPr>
      <w:r>
        <w:rPr>
          <w:rFonts w:ascii="Times New Roman"/>
          <w:b/>
          <w:i w:val="false"/>
          <w:color w:val="000000"/>
        </w:rPr>
        <w:t xml:space="preserve"> Аудандық әскерге шақыру комиссиясының құрамы</w:t>
      </w:r>
    </w:p>
    <w:p>
      <w:pPr>
        <w:spacing w:after="0"/>
        <w:ind w:left="0"/>
        <w:jc w:val="both"/>
      </w:pPr>
      <w:r>
        <w:rPr>
          <w:rFonts w:ascii="Times New Roman"/>
          <w:b w:val="false"/>
          <w:i w:val="false"/>
          <w:color w:val="000000"/>
          <w:sz w:val="28"/>
        </w:rPr>
        <w:t>      Мажитов Рафхат Куанаевич - "Батыс Қазақстан облысы</w:t>
      </w:r>
      <w:r>
        <w:br/>
      </w:r>
      <w:r>
        <w:rPr>
          <w:rFonts w:ascii="Times New Roman"/>
          <w:b w:val="false"/>
          <w:i w:val="false"/>
          <w:color w:val="000000"/>
          <w:sz w:val="28"/>
        </w:rPr>
        <w:t>
                                 Қаратөбе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бастығы,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Мухитов Нурболат Абаевич - "Қаратөбе аудан әкімі</w:t>
      </w:r>
      <w:r>
        <w:br/>
      </w:r>
      <w:r>
        <w:rPr>
          <w:rFonts w:ascii="Times New Roman"/>
          <w:b w:val="false"/>
          <w:i w:val="false"/>
          <w:color w:val="000000"/>
          <w:sz w:val="28"/>
        </w:rPr>
        <w:t>
                                 аппараты" мемлекеттік</w:t>
      </w:r>
      <w:r>
        <w:br/>
      </w:r>
      <w:r>
        <w:rPr>
          <w:rFonts w:ascii="Times New Roman"/>
          <w:b w:val="false"/>
          <w:i w:val="false"/>
          <w:color w:val="000000"/>
          <w:sz w:val="28"/>
        </w:rPr>
        <w:t>
                                 мекемесінің бас маманы,</w:t>
      </w:r>
      <w:r>
        <w:br/>
      </w:r>
      <w:r>
        <w:rPr>
          <w:rFonts w:ascii="Times New Roman"/>
          <w:b w:val="false"/>
          <w:i w:val="false"/>
          <w:color w:val="000000"/>
          <w:sz w:val="28"/>
        </w:rPr>
        <w:t>
                                 комиссия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Шамгалиев Нуркен         - "Батыс Қазақстан облысының</w:t>
      </w:r>
      <w:r>
        <w:br/>
      </w:r>
      <w:r>
        <w:rPr>
          <w:rFonts w:ascii="Times New Roman"/>
          <w:b w:val="false"/>
          <w:i w:val="false"/>
          <w:color w:val="000000"/>
          <w:sz w:val="28"/>
        </w:rPr>
        <w:t>
      Сагынгалиевич              Ішкі Істер департаменті</w:t>
      </w:r>
      <w:r>
        <w:br/>
      </w:r>
      <w:r>
        <w:rPr>
          <w:rFonts w:ascii="Times New Roman"/>
          <w:b w:val="false"/>
          <w:i w:val="false"/>
          <w:color w:val="000000"/>
          <w:sz w:val="28"/>
        </w:rPr>
        <w:t>
                                 Қаратөбе ауданының ішкі</w:t>
      </w:r>
      <w:r>
        <w:br/>
      </w:r>
      <w:r>
        <w:rPr>
          <w:rFonts w:ascii="Times New Roman"/>
          <w:b w:val="false"/>
          <w:i w:val="false"/>
          <w:color w:val="000000"/>
          <w:sz w:val="28"/>
        </w:rPr>
        <w:t>
                                 істер бөлімі"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      Есекеева Румия Есболовна - Батыс Қазақстан облысының</w:t>
      </w:r>
      <w:r>
        <w:br/>
      </w:r>
      <w:r>
        <w:rPr>
          <w:rFonts w:ascii="Times New Roman"/>
          <w:b w:val="false"/>
          <w:i w:val="false"/>
          <w:color w:val="000000"/>
          <w:sz w:val="28"/>
        </w:rPr>
        <w:t>
                                 әкімдігі денсаулық сақтау</w:t>
      </w:r>
      <w:r>
        <w:br/>
      </w:r>
      <w:r>
        <w:rPr>
          <w:rFonts w:ascii="Times New Roman"/>
          <w:b w:val="false"/>
          <w:i w:val="false"/>
          <w:color w:val="000000"/>
          <w:sz w:val="28"/>
        </w:rPr>
        <w:t>
                                 басқармасының "Қаратөбе</w:t>
      </w:r>
      <w:r>
        <w:br/>
      </w:r>
      <w:r>
        <w:rPr>
          <w:rFonts w:ascii="Times New Roman"/>
          <w:b w:val="false"/>
          <w:i w:val="false"/>
          <w:color w:val="000000"/>
          <w:sz w:val="28"/>
        </w:rPr>
        <w:t>
                                 аудандық орталық ауруханасы"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xml:space="preserve">
                                 терапевт дәрігері - </w:t>
      </w:r>
      <w:r>
        <w:br/>
      </w:r>
      <w:r>
        <w:rPr>
          <w:rFonts w:ascii="Times New Roman"/>
          <w:b w:val="false"/>
          <w:i w:val="false"/>
          <w:color w:val="000000"/>
          <w:sz w:val="28"/>
        </w:rPr>
        <w:t>
                                 медициналық комиссияның</w:t>
      </w:r>
      <w:r>
        <w:br/>
      </w:r>
      <w:r>
        <w:rPr>
          <w:rFonts w:ascii="Times New Roman"/>
          <w:b w:val="false"/>
          <w:i w:val="false"/>
          <w:color w:val="000000"/>
          <w:sz w:val="28"/>
        </w:rPr>
        <w:t>
                                 төрайымы (келісім бойынша)</w:t>
      </w:r>
    </w:p>
    <w:p>
      <w:pPr>
        <w:spacing w:after="0"/>
        <w:ind w:left="0"/>
        <w:jc w:val="both"/>
      </w:pPr>
      <w:r>
        <w:rPr>
          <w:rFonts w:ascii="Times New Roman"/>
          <w:b w:val="false"/>
          <w:i w:val="false"/>
          <w:color w:val="000000"/>
          <w:sz w:val="28"/>
        </w:rPr>
        <w:t>      Карашолакова Болган      - Батыс Қазақстан облысының</w:t>
      </w:r>
      <w:r>
        <w:br/>
      </w:r>
      <w:r>
        <w:rPr>
          <w:rFonts w:ascii="Times New Roman"/>
          <w:b w:val="false"/>
          <w:i w:val="false"/>
          <w:color w:val="000000"/>
          <w:sz w:val="28"/>
        </w:rPr>
        <w:t>
      Умбеткалиевна              әкімдігі денсаулық сақтау</w:t>
      </w:r>
      <w:r>
        <w:br/>
      </w:r>
      <w:r>
        <w:rPr>
          <w:rFonts w:ascii="Times New Roman"/>
          <w:b w:val="false"/>
          <w:i w:val="false"/>
          <w:color w:val="000000"/>
          <w:sz w:val="28"/>
        </w:rPr>
        <w:t>
                                 басқармасының "Қаратөбе</w:t>
      </w:r>
      <w:r>
        <w:br/>
      </w:r>
      <w:r>
        <w:rPr>
          <w:rFonts w:ascii="Times New Roman"/>
          <w:b w:val="false"/>
          <w:i w:val="false"/>
          <w:color w:val="000000"/>
          <w:sz w:val="28"/>
        </w:rPr>
        <w:t>
                                 аудандық орталық ауруханасы"</w:t>
      </w:r>
      <w:r>
        <w:br/>
      </w:r>
      <w:r>
        <w:rPr>
          <w:rFonts w:ascii="Times New Roman"/>
          <w:b w:val="false"/>
          <w:i w:val="false"/>
          <w:color w:val="000000"/>
          <w:sz w:val="28"/>
        </w:rPr>
        <w:t>
                                 мемлекеттік коммуналдық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медбикесі - комиссия хатшысы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Аудандық медициналық комиссияның құрамы</w:t>
      </w:r>
    </w:p>
    <w:p>
      <w:pPr>
        <w:spacing w:after="0"/>
        <w:ind w:left="0"/>
        <w:jc w:val="both"/>
      </w:pPr>
      <w:r>
        <w:rPr>
          <w:rFonts w:ascii="Times New Roman"/>
          <w:b w:val="false"/>
          <w:i w:val="false"/>
          <w:color w:val="000000"/>
          <w:sz w:val="28"/>
        </w:rPr>
        <w:t>      Медициналық комиссияның төрайымы, дәрігер</w:t>
      </w:r>
    </w:p>
    <w:p>
      <w:pPr>
        <w:spacing w:after="0"/>
        <w:ind w:left="0"/>
        <w:jc w:val="both"/>
      </w:pPr>
      <w:r>
        <w:rPr>
          <w:rFonts w:ascii="Times New Roman"/>
          <w:b w:val="false"/>
          <w:i w:val="false"/>
          <w:color w:val="000000"/>
          <w:sz w:val="28"/>
        </w:rPr>
        <w:t>      Дәрігер-мамандары:</w:t>
      </w:r>
      <w:r>
        <w:br/>
      </w:r>
      <w:r>
        <w:rPr>
          <w:rFonts w:ascii="Times New Roman"/>
          <w:b w:val="false"/>
          <w:i w:val="false"/>
          <w:color w:val="000000"/>
          <w:sz w:val="28"/>
        </w:rPr>
        <w:t>
      Терапевт (Педиатр)</w:t>
      </w:r>
      <w:r>
        <w:br/>
      </w:r>
      <w:r>
        <w:rPr>
          <w:rFonts w:ascii="Times New Roman"/>
          <w:b w:val="false"/>
          <w:i w:val="false"/>
          <w:color w:val="000000"/>
          <w:sz w:val="28"/>
        </w:rPr>
        <w:t>
      Хирург</w:t>
      </w:r>
      <w:r>
        <w:br/>
      </w:r>
      <w:r>
        <w:rPr>
          <w:rFonts w:ascii="Times New Roman"/>
          <w:b w:val="false"/>
          <w:i w:val="false"/>
          <w:color w:val="000000"/>
          <w:sz w:val="28"/>
        </w:rPr>
        <w:t>
      Невропатолог</w:t>
      </w:r>
      <w:r>
        <w:br/>
      </w:r>
      <w:r>
        <w:rPr>
          <w:rFonts w:ascii="Times New Roman"/>
          <w:b w:val="false"/>
          <w:i w:val="false"/>
          <w:color w:val="000000"/>
          <w:sz w:val="28"/>
        </w:rPr>
        <w:t>
      Отоларинголог</w:t>
      </w:r>
      <w:r>
        <w:br/>
      </w:r>
      <w:r>
        <w:rPr>
          <w:rFonts w:ascii="Times New Roman"/>
          <w:b w:val="false"/>
          <w:i w:val="false"/>
          <w:color w:val="000000"/>
          <w:sz w:val="28"/>
        </w:rPr>
        <w:t>
      Офтальмолог</w:t>
      </w:r>
      <w:r>
        <w:br/>
      </w:r>
      <w:r>
        <w:rPr>
          <w:rFonts w:ascii="Times New Roman"/>
          <w:b w:val="false"/>
          <w:i w:val="false"/>
          <w:color w:val="000000"/>
          <w:sz w:val="28"/>
        </w:rPr>
        <w:t>
      Дерматолог</w:t>
      </w:r>
      <w:r>
        <w:br/>
      </w:r>
      <w:r>
        <w:rPr>
          <w:rFonts w:ascii="Times New Roman"/>
          <w:b w:val="false"/>
          <w:i w:val="false"/>
          <w:color w:val="000000"/>
          <w:sz w:val="28"/>
        </w:rPr>
        <w:t>
      Фтизиатр</w:t>
      </w:r>
      <w:r>
        <w:br/>
      </w:r>
      <w:r>
        <w:rPr>
          <w:rFonts w:ascii="Times New Roman"/>
          <w:b w:val="false"/>
          <w:i w:val="false"/>
          <w:color w:val="000000"/>
          <w:sz w:val="28"/>
        </w:rPr>
        <w:t>
      Эндокринолог</w:t>
      </w:r>
      <w:r>
        <w:br/>
      </w:r>
      <w:r>
        <w:rPr>
          <w:rFonts w:ascii="Times New Roman"/>
          <w:b w:val="false"/>
          <w:i w:val="false"/>
          <w:color w:val="000000"/>
          <w:sz w:val="28"/>
        </w:rPr>
        <w:t>
      Психиатр</w:t>
      </w:r>
      <w:r>
        <w:br/>
      </w:r>
      <w:r>
        <w:rPr>
          <w:rFonts w:ascii="Times New Roman"/>
          <w:b w:val="false"/>
          <w:i w:val="false"/>
          <w:color w:val="000000"/>
          <w:sz w:val="28"/>
        </w:rPr>
        <w:t>
      Стоматолог</w:t>
      </w:r>
    </w:p>
    <w:bookmarkStart w:name="z11"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14 сәуірдегі</w:t>
      </w:r>
      <w:r>
        <w:br/>
      </w:r>
      <w:r>
        <w:rPr>
          <w:rFonts w:ascii="Times New Roman"/>
          <w:b w:val="false"/>
          <w:i w:val="false"/>
          <w:color w:val="000000"/>
          <w:sz w:val="28"/>
        </w:rPr>
        <w:t>
№ 66 қаулысымен бекітілген</w:t>
      </w:r>
    </w:p>
    <w:bookmarkEnd w:id="2"/>
    <w:p>
      <w:pPr>
        <w:spacing w:after="0"/>
        <w:ind w:left="0"/>
        <w:jc w:val="left"/>
      </w:pPr>
      <w:r>
        <w:rPr>
          <w:rFonts w:ascii="Times New Roman"/>
          <w:b/>
          <w:i w:val="false"/>
          <w:color w:val="000000"/>
        </w:rPr>
        <w:t xml:space="preserve"> Азаматтарды мерзімді әскери қызметке</w:t>
      </w:r>
      <w:r>
        <w:br/>
      </w:r>
      <w:r>
        <w:rPr>
          <w:rFonts w:ascii="Times New Roman"/>
          <w:b/>
          <w:i w:val="false"/>
          <w:color w:val="000000"/>
        </w:rPr>
        <w:t>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668"/>
        <w:gridCol w:w="1598"/>
        <w:gridCol w:w="1551"/>
        <w:gridCol w:w="1672"/>
        <w:gridCol w:w="1585"/>
        <w:gridCol w:w="1713"/>
        <w:gridCol w:w="1753"/>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ҚІЖБ атауы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тоқсан</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ауданының Қорғаныс істері жөніндегі бөлімі" мемлекеттік мекемесі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1, 4, 5, 6, 7, 8, 11, 12, 13, 14, 15, 18, 19, 20, 21, 22, 25, 26, 27, 28, 29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3, 4, 5, 6, 10, 11, 12, 13, 16, 17, 18, 19, 20, 23, 24, 25, 26, 27, 30, 31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1, 2, 3, 6, 7, 8, 9, 10, 13, 14, 15, 16, 17, 20, 21, 22, 23, 24, 27, 28, 29, 30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3, 4, 5, 6, 7, 10, 11, 12, 13, 14, 17, 18, 19, 20, 21, 24, 25, 26, 27, 28, 31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1, 2, 3, 4, 7, 8, 9, 10, 11, 14, 15, 16, 17, 18, 21, 22, 23, 24, 25, 28, 29, 30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1, 2, 5, 6, 7, 8, 9, 12, 13, 14, 15, 19, 20, 21, 22, 23, 26, 27, 28, 29, 30, 31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