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af0d7" w14:textId="42af0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Президенттігіне кандидаттар үшін үгіттік баспа материалдарын орналастыру үшін орын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ауданы әкімдігінің 2011 жылғы 18 наурыздағы № 24 қаулысы. Батыс Қазақстан облысы Әділет департаментінде 2011 жылғы 6 сәуірде № 7-10-99 тіркелді. Күші жойылды - Батыс Қазақстан облысы Сырым ауданы әкімдігінің 2011 жылғы 8 сәуірдегі № 50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Сырым ауданы әкімдігінің 2011.04.08 № 50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Қазақстан Республикасының 1995 жылғы 28 қыркүйектегі "Қазақстан Республикасындағы сайлау туралы" Конституциялық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Сырым аудандық аумақтық сайлау комиссиясымен бірлесіп, Қазақстан Республикасының Президенттігіне кандидаттар үшін үгіттiк баспа материалдарын орналастыру үшiн қосымшаға сәйкес орындар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Барлық селолық округтердің әкімдері үгіттік баспа материалдарын орналастыру орындарын стендтермен, тақталармен, тұғырлықтармен жарақтандырсын.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Ж. Батырниязовқа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қолданысқа енгізіледі және 2011 жылғы 3 наурыздан бастап туындаған құқықтық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Е. Нысанғалиев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Сырым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сайлау 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_____________Ж. Батырниязов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187.03.2011 ж.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Сырым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18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Президенттігіне</w:t>
      </w:r>
      <w:r>
        <w:br/>
      </w:r>
      <w:r>
        <w:rPr>
          <w:rFonts w:ascii="Times New Roman"/>
          <w:b/>
          <w:i w:val="false"/>
          <w:color w:val="000000"/>
        </w:rPr>
        <w:t>
кандидаттар үшін үгіттік баспа материалдарын</w:t>
      </w:r>
      <w:r>
        <w:br/>
      </w:r>
      <w:r>
        <w:rPr>
          <w:rFonts w:ascii="Times New Roman"/>
          <w:b/>
          <w:i w:val="false"/>
          <w:color w:val="000000"/>
        </w:rPr>
        <w:t>
орналастыру үшін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3156"/>
        <w:gridCol w:w="6155"/>
        <w:gridCol w:w="1950"/>
      </w:tblGrid>
      <w:tr>
        <w:trPr>
          <w:trHeight w:val="78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атауы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баспа материалдарын орналастыру орны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баспа материал-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дарының түрі</w:t>
            </w:r>
          </w:p>
        </w:tc>
      </w:tr>
      <w:tr>
        <w:trPr>
          <w:trHeight w:val="5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ауылы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әкімі аппаратының әкімшілік ғимаратының шығыс жақ қанат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5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Жаңа-Өңір ауылы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беретін негізгі мектеп ғимаратының алды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5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Сасықкөл ауылы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беретін негізгі мектеп ғимаратының алды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5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Аралтөбе ауылы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әкімі аппаратының әкімшілік ғимаратының алды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5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Қызылағаш ауылы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фельдшерлік пункт ғимаратының сол жақ қанаты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5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 ауылы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"Таза су" тарту пунктінің сол жақ қанаты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5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ауылы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клуб ғимаратының алды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5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Бұлдырты ауылы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Датұлы көшесінде орналасқан ауылдық кітапханасының оң жақ қанаты, "Казпошта" ғимаратының сол жақ қанаты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5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Көгеріс ауылы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фельдшерлік пункт ғимаратының алды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5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Қарақұдық ауылы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фельдшерлік пункт ғимаратының алды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5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Жымпиты ауылы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мәдениет үйі ғимаратының алды, С. Датұлы және Б. Қаратаев көшелерінің қиылысының қарсы беті, Амангелді және Әйтеке би көшелерінің қиылысының қарсы беті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5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Май ауылы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фельдшерлік пункт ғимаратының алды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5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Қосарал ауылы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дәрігерлік амбулаториясының жанындағы ақпараттық тақта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5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Ағоба ауылы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фельдшерлік пункт ғимаратының алды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5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Қарақұдық ауылы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фельдшерлік пункт ғимаратының алды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5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Жетікөл ауылы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фельдшерлік пункт ғимаратының алды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5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Қособа ауылы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әкімі аппаратының әкімшілік ғимаратының алды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5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Жырақұдық ауылы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беретін Жырақұдық орта мектеп ғимаратының көше жақ беті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5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Қоңыр ауылы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әкімі аппаратының әлеуметтік нысандар орналасқан ғимаратының алды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5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Тамды ауылы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клуб ғимаратының алды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Талдыбұлақ ауылы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әкімі аппаратының әкімшілік ғимаратының алды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ауылы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негізгі жалпы білім беретін мектеп ғимаратының көше жақ беті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5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Тасқұдық ауылы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мәдениет үйі ғимараты мен ауылдық округ әкімі аппаратының әкімшілік ғимаратының аралығындағы алаң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5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ауылы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фельдшерлік пунтк мен Алатау негізгі мектеп ғимаратының аралығындағы алаңы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5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Тоғанас ауылы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әкімі аппаратының әкімшілік ғимаратының сол жақ қанаты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5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Аңқаты ауылы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фельдшерлік пункт ғимаратының алды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5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Сегізүй ауылы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фельдшерлік пункт ғимаратының алды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5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ауылы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фельдшерлік пункт ғимаратының алды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5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Құспанкөл ауылы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фельдшерлік пункт ғимаратының алды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6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Шағырлой ауылы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әкімі аппаратының әкімшілік ғимаратының оң жақ қанаты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6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Жаңақоныс ауылы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фельдшерлік пункт ғимаратының оң жақ қанаты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6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Көздіқара ауылы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фельдшерлік пункт ғимаратының сол жақ қанаты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