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53ad" w14:textId="3c75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2010 жылғы 24 желтоқсандағы № 26-3 "2011-2013 жылдарға арналған аудандық бюджет туралы" шешіміне өзгерістер мен толықтырулар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2011 жылғы 11 сәуірдегі № 28-2 шешімі. Батыс Қазақстан облысы Әділет департаментінде 2011 жылғы 22 сәуірде № 7-10-100 тіркелді. Күші жойылды - Батыс Қазақстан облысы Сырым аудандық мәслихатының 2012 жылғы 13 сәуірдегі № 2-4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аудандық мәслихатының 2012.04.13 № 2-4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қантардағы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Батыс Қазақстан облыстық мәслихатының 2011 жылғы 15 наурыздағы № 30-1 "Батыс Қазақстан облыстық мәслихатының 2010 жылғы 13 желтоқсандағы № 28-2 "2011-2013 жылдарға арналған облыстық бюджет туралы" шешіміне өзгерістер мен толықтырулар енгізу туралы" (Нормативтік құқықтық актілерді мемлекеттік тіркеу тізлімінде № 3060)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аудандық мәслихатының "2011-2013 жылдарға арналған аудандық бюджет туралы" 2010 жылғы 24 желтоқсандағы № 26-3 (Нормативтік құқықтық актілерді мемлекеттік тіркеу тізілімінде №  7-10-97 тіркелген, 2011 жылғы 27 қаңтардағы, 2011 жылғы 10 ақпандағы, 2011 жылғы 17 ақпандағы "Сырым елі" газетінде № 5, 7, 8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"2 054 060" деген сан "2 091 724"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"193 240" деген сан "199 155"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"8 580" деген сан "2 665"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"1 851 840" деген сан "1 889 504"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"2 054 060" деген сан "2 090 428"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кредиттеу" жолындағы "18 694" деген сан "24 513"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жолындағы "18 694" деген сан "25 403"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жолындағы "0" деген сан "890"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активтермен операциялар бойынша сальдо" жолындағы "0" деген сан "5 100" деген санмен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"0" деген сан "5 100"    деген санмен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"-18 694" деген сан "-28 317"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(профицитын пайдалану)" жолындағы "18 694" деген сан "28 317"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жолындағы "0" деген сан "18 694 мың теңге" деген санмен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жолындағы "0" деген сан "13 272 мың теңге" деген санмен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пайдаланылатын қалдықтары" жолындағы "0" деген сан "22 895 мың теңге" деген санмен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"166 553" деген сан "191 853"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"20 089" деген сан "23 084"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он бес, он алты, он жетінші абзацтармен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мұғалімдеріне және мектепке дейінгі ұйымдардың тәрбиешілеріне біліктілік санаты үшін қосымша ақының көлемін ұлғайтуға – 9 029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шеңберінде ауылда кәсіпкерліктің дамуына ықпал етуге кредит беру – 6 552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шеңберінде жұмыспен қамту орталықтарын құруға - 6 706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"20 779" деген сандар "33 161"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алтыншы, жетінші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атаулы әлеуметтік көмекке - 6 000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6 382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аталып отырған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Сырым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 Б. Тасқалиев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 А. Галимов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28-2 шешіміне 1 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шешіміне 1 қосымшасы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98"/>
        <w:gridCol w:w="699"/>
        <w:gridCol w:w="574"/>
        <w:gridCol w:w="7309"/>
        <w:gridCol w:w="161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түсетін түсiмдер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шығыстар сметасынан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781"/>
        <w:gridCol w:w="782"/>
        <w:gridCol w:w="782"/>
        <w:gridCol w:w="6954"/>
        <w:gridCol w:w="16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2090428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1231081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1231081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1174256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шешімі бойынша азаматтардың жекелеген топтарына әлеуметтік төлемдер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сумен жабдықтауды ұйымдастыру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 санитариясын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мен көгалдандыру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 санитариясын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кеңестікті ұйымдастыру жөніндегі өзге де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өңірлік бағдарламаларды іске асыру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Ауыру жануарларды санитарлық союды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жануарларына сәйкестендіру жүргізу және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ұй коммуналдық шаруашылығы, жолаушылар көлігі және автомобиль жолдары бөлімі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-28317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28-2 шешіміне 2 қосымшасы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шешіміне 5 қосымшасы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2011-2013 жылға арналған аудандық бюджеттен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ауылдық (селолық) округ</w:t>
      </w:r>
      <w:r>
        <w:br/>
      </w:r>
      <w:r>
        <w:rPr>
          <w:rFonts w:ascii="Times New Roman"/>
          <w:b/>
          <w:i w:val="false"/>
          <w:color w:val="000000"/>
        </w:rPr>
        <w:t>
әкімі аппаратының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61"/>
        <w:gridCol w:w="758"/>
        <w:gridCol w:w="387"/>
        <w:gridCol w:w="7862"/>
        <w:gridCol w:w="166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 кент, ауыл (село), ауылдық (селолық) округтің әкімі аппаратының қызметін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Жетіколь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12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1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анқаты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санитариясын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мен көгалдандыру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