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6172" w14:textId="a1f6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2011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2011 жылғы 21 сәуірдегі № 73 қаулысы. Батыс Қазақстан облысы Әділет департаментінде 2011 жылғы 11 мамырда № 7-10-101 тіркелді. Күші жойылды - Батыс Қазақстан облысы Сырым ауданы әкімдігінің 2012 жылғы 1 ақпандағы № 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2012.02.01 № 52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Сырым ауданындағы ұйымдардың тізбелері, қоғамдық жұмыстардың түрлері, төлемі мен нақты жағдайлары, қатысушылардың еңбегіне төленетін ақының мөлшері және олардың қаржыландандыру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"Сырым аудандық жұмыспен қамту және әлеуметтік бағдарламалар бөлімі" мемлекеттік мекемесі осы қаулыдан туындайтын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2011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Ж. Батырниязовқа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73 Сырым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Сырым ауданындағы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тізбелері,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төлемі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 және</w:t>
      </w:r>
      <w:r>
        <w:br/>
      </w:r>
      <w:r>
        <w:rPr>
          <w:rFonts w:ascii="Times New Roman"/>
          <w:b/>
          <w:i w:val="false"/>
          <w:color w:val="000000"/>
        </w:rPr>
        <w:t>
олардың қаржыландандыру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73"/>
        <w:gridCol w:w="1973"/>
        <w:gridCol w:w="2433"/>
        <w:gridCol w:w="3733"/>
      </w:tblGrid>
      <w:tr>
        <w:trPr>
          <w:trHeight w:val="19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олардың қаржыландандыру көздері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"Алғабас ауылдық округі әкімі аппараты" мемлекеттік мекемесі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өтінімдер бойынша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сындағы Еңбек кодексіне сәйкес келісім шарт бойынша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бекітілген Заңнамасына сәйкес ең төменгі жалақы мөлшерінен кем емес қаржыландыру жергілікті бюджет есебінен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"Аралтөбе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"Бұлан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"Бұлдырты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"Қособа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"Сарой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"Талдыбұлақ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"Шолақаңқаты ауылдық округі әкімі аппараты" мемлекеттік мекемесі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 (шаруашылық жүргізу құқығындағы) "Сырым" мемлекеттік коммуналдық кәсіпорны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