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866c9" w14:textId="e886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2011 жылғы 17 наурыздағы № 60 қаулысы. Батыс Қазақстан облысы Әділет департаментінде 2011 жылғы 30 наурыздағы № 7-11-136 тіркелді. Күші жойылды - Батыс Қазақстан облысы Тасқала ауданы әкімдігінің 2011 жылғы 6 мамырдағы № 96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Тасқала ауданы әкімдігінің 2011.05.06 № 96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сайлау туралы" Қазақстан Республикасының 1995 жылғы 28 қыркүйектегі Конституцилық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Президентінің кезектен тыс сайлауын тағайындау туралы" 2011 жылғы 4 ақпандағы № 1149 Қазақстан Республикасы Президентінің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Тасқала аудандық аумақтық сайлау комиссиясымен (келісім бойынша) бірлесіп Қазақстан Республикасы Президентінің кезектен тыс сайлауында барлық кандидаттар үшін үгіттік баспа материалдарын орналастыру үшін орындар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Үгіттік баспа материалдарын орналастыру үшін белгіленген орындар стендтермен, тақталармен, тұғырлықтармен жарақтандырылсын.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Л. Жұбанышқалиеваға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кейін қолданысқа енгізіледі және 2011 жылғы 3 наурыздан бастап туындаған құқықтық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Ө. Мырзағалиев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Тасқала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_____________Ж. Балыков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17.03.2011 ж.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Тасқала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60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</w:t>
      </w:r>
      <w:r>
        <w:br/>
      </w:r>
      <w:r>
        <w:rPr>
          <w:rFonts w:ascii="Times New Roman"/>
          <w:b/>
          <w:i w:val="false"/>
          <w:color w:val="000000"/>
        </w:rPr>
        <w:t>
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3705"/>
        <w:gridCol w:w="7418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материалдарының орындары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ауылы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ғимаратының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 аппараты ғимаратының алды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Беленький ауылы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 пункт ғимаратының алды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Черный Падина ауылы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ғимаратының алды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ауылы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ғимаратының алды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1-Шежін ауылы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ғимаратының алды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ауылы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 акушерлік пункт ғимаратының алды, Ауылдық мәдениет үйі ғимаратының алды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 ауылы 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ғимаратының алды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Ынтымақ ауылы 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ғимаратының алды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ауылы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ғимаратының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 аппараты алды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Қалмақ-Шабын ауылы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ғимаратының алды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Қисық-Сай ауылы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ғимаратының алды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ауылы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мәдени-демалыс орталығы ғимаратының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Жақсығұлов және Абай көшелерінің қиылысы, Маметова-Ордженикидзе көшелерінің қиылысы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"Сәулет" жалпы білім беретін мектеп-гимнзиясы ғимаратының алды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ауылы 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ғимаратының алды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Жігер ауылы 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 пункт ғимаратының алды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Оян ауылы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ғимаратының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ғимаратының алды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Кеңжайлау ауылы 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ғимаратының алды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 ауылы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ғимаратының алды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Мерей ауылы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ғимаратының алды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Аққайнар ауылы 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ғимаратының алды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Өркен ауылы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ғимаратының алды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ауылы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ғимаратының алды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Тоғайлы ауылы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ғимаратының алды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2-Шежін ауылы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ғимаратының алды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Талды-Бұлақ ауылы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ғимаратының алды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Ермольчев ауылы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ғимаратының алды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