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f01e" w14:textId="b12f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2011 жылғы 28 ақпандағы № 42 қаулысы. Батыс Қазақстан облысы Әділет департаментінде 2011 жылғы 1 сәуірде № 7-11-137 тіркелді. Күші жойылды - Батыс Қазақстан облысы Тасқала ауданы әкімдігінің 2011 жылғы 30 желтоқсандағы № 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2011.12.30 № 355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рыногындағы жағдай мен бюджет қаражатына қарай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нысаналы топтарға жататын адамдардың қосымша тізбесі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аудандық жұмыспен қамту және әлеуметтік бағдарламалар бөлімі" мемлекеттік мекемесі қолданыстағы заңнамаларға сәйкес нысаналы топтарға жататын адамдарды әлеуметтік жұмыс орындарына жұмысқа орналастыру жөнінде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Л. Жұбанышқалиеваға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Тасқала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нысаналы топтарға</w:t>
      </w:r>
      <w:r>
        <w:br/>
      </w:r>
      <w:r>
        <w:rPr>
          <w:rFonts w:ascii="Times New Roman"/>
          <w:b/>
          <w:i w:val="false"/>
          <w:color w:val="000000"/>
        </w:rPr>
        <w:t>
жататын адамдардың қосымша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6 айдан жоғары жұмыссыз отырғандар;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жастан жоғары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55 жастан жоғары жұмыссыз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Техникалық және кәсіптік, сонымен қатар орта білімнен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Аудан орталығынан тыс елді мекенде тұратындар тұлғалар (әлеуметтік жұмыс орындары үшін уақытша және маусымдық–мерзімдік жұмыс мезгілдерінде);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Ұзаққа созылған жұмыссыздарға жататын тұлғалар – он екі және одан да көп айға созылған жұмыссыздық;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Уақытша және маусымдық жұмыстарға қатысқан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