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738a" w14:textId="c717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2011 жылғы 31 наурыздағы № 69 "2011 жылдың сәуір-маусымында және қазан-желтоқсанында азаматтарды мерзімді
әскери қызметке шақыруды жүргізуді ұйымдастыру және қамтамасыз 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2011 жылғы 15 шілдедегі № 166 қаулысы. Батыс Қазақстан облысы Әділет департаментінде 2011 жылғы 4 тамызда № 7-11-145 тіркелді. Күші жойылды - Батыс Қазақстан облысы Тасқала ауданы әкімдігінің 2011 жылғы 30 желтоқсандағы № 355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2011.12.30 № 355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"Нормативтік 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"Батыс Қазақстан облысы Тасқала ауданының қорғаныс істері жөніндегі бөлімі" мемлекеттік мекемесінің 2011 жылғы 3 мамырдағы № 2/325 хатына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ауданы әкімдігінің "2011 жылдың сәуір-маусымында және қазан-желтоқсанында азаматтарды мерзімді әскери қызметке шақыруды жүргізуді ұйымдастыру және қамтамасыз ету туралы" 2011 жылғы 31 наурыздағы № 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7-11-139 тіркелген, 2011 жылғы 27 мамырда "Екпін" газетінің № 21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құрамына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Габдуллин Абай Мұстафаұлы - Тасқала ауданының қорғаныс істері жөніндегі бөлімінің бастығы, комиссия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Сахметов Абай Жакиұлы – Тасқала ауданы ішкі істер бөлімі бастығының қызмет жөніндегі орынбасары, қоғамдық қауіпсіздік бөлімшесінің бастығы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А. Ә. Жұбанышқалиев, М. Е. Ихласов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шақыру комиссиясының резервтік құрамына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Сатаев Жұмабай Аспендиярұлы - Тасқала ауданының қорғаныс Бөлімі бастығының орынбасары-жұмылдыру дайындығы және аумақтық қорғаныс бөлімшесінің бастығы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М. Қ. Дарменов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  Жұбанышқалиеваға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Ө. Мырзағалиев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Тасқала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15.07.2011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Тасқала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15.07.2011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