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b5a6" w14:textId="454b5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егіс жұмыстардың басталуы мен аяқталуының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2011 жылғы 15 шілдедегі № 152 қаулысы. Батыс Қазақстан облысы Әділет департаментінде 2011 жылғы 4 тамызда № 7-11-146 тіркелді. Күші жойылды - Батыс Қазақстан облысы Тасқала ауданы әкімдігінің 2011 жылғы 30 желтоқсандағы № 355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Тасқала ауданы әкімдігінің 2011.12.30 № 355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2004 жылғы 10 наурыздағы "Өсімдік шаруашылығындағы міндетті сақтандыру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Тасқала ауданындағы ведомствоаралық комиссия жиналысының 2011 жылғы 25 наурыздағы № 1 хаттамасы негізінде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Өсiмдiк шаруашылығындағы мiндеттi сақтандыруға жататын өсiмдiк шаруашылығы өнiмiнiң түрлерi бойынша табиғи-климаттық аймақтар бөлiгiндегi аудан аумағында 2011 жылғы егiс жұмыстардың басталуы мен аяқталуының оңтайлы мерзiмдерi қосымшаға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"Тасқала ауданының кәсіпкерлік, ауыл шаруашылығы және ветеринария бөлімі" мемлекеттік мекемесі қолданыстағы заңнамаларға сәйкес осы қаулыдан туындайтын қажетті шараларды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енгізіледі және 2011 жылғы 1 мамырдан бастап туындаған құқықтық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Қ. Мусинге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Ө. Мырзағалиев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Тасқала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15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152 каулысына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Өсiмдiк шаруашылығындағы мiндеттi сақтандыруға</w:t>
      </w:r>
      <w:r>
        <w:br/>
      </w:r>
      <w:r>
        <w:rPr>
          <w:rFonts w:ascii="Times New Roman"/>
          <w:b/>
          <w:i w:val="false"/>
          <w:color w:val="000000"/>
        </w:rPr>
        <w:t>
жататын өсiмдiк шаруашылығы өнiмiнiң түрлерi</w:t>
      </w:r>
      <w:r>
        <w:br/>
      </w:r>
      <w:r>
        <w:rPr>
          <w:rFonts w:ascii="Times New Roman"/>
          <w:b/>
          <w:i w:val="false"/>
          <w:color w:val="000000"/>
        </w:rPr>
        <w:t>
бойынша табиғи-климаттық аймақтар бөлiгiндегi</w:t>
      </w:r>
      <w:r>
        <w:br/>
      </w:r>
      <w:r>
        <w:rPr>
          <w:rFonts w:ascii="Times New Roman"/>
          <w:b/>
          <w:i w:val="false"/>
          <w:color w:val="000000"/>
        </w:rPr>
        <w:t>
аудан аумағында 2011 жылғы егiс жұмыстардың</w:t>
      </w:r>
      <w:r>
        <w:br/>
      </w:r>
      <w:r>
        <w:rPr>
          <w:rFonts w:ascii="Times New Roman"/>
          <w:b/>
          <w:i w:val="false"/>
          <w:color w:val="000000"/>
        </w:rPr>
        <w:t>
басталуы мен аяқталуының оңтайлы мерзiмдерi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633"/>
        <w:gridCol w:w="2293"/>
        <w:gridCol w:w="2893"/>
      </w:tblGrid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Өсімдік шаруашылығы өнімдерінің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Оңтайлы мерзімдері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басталуы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дала аймағы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Жаздық бидай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мамыр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мамыр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маусым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Күздік бидай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қыркүйек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