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1b08f" w14:textId="561b0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Мерей ауылдық округінің кейбір елді-мекендеріндегі көше аттарын өзгерту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Тасқала ауданы Мерей ауылдық округі әкімінің 2011 жылғы 18 мамырдағы N 4 шешімі. Батыс Қазақстан облысы Тасқала ауданы әділет басқармасында 2011 жылғы 7 маусымда N 7-11-141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1993 жылғы 8 желтоқсандағы "Қазақстан Республикасының әкімшілік-аумақтық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14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тармақшасына, Қазақстан Республикасының 2001 жылғы 23 қаңтардағы "Қазақстан Республикасындағы жергілікті мемлекеттік басқару және өзін-өзі басқару туралы" Заңының 35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тиісті аумақ халқының пiкiрiн ескере отырып, </w:t>
      </w:r>
      <w:r>
        <w:rPr>
          <w:rFonts w:ascii="Times New Roman"/>
          <w:b/>
          <w:i w:val="false"/>
          <w:color w:val="000000"/>
          <w:sz w:val="28"/>
        </w:rPr>
        <w:t>ШЕШЕМІН: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Мерей ауылдық округінің кейбір елді-мекендеріндегі келесі көше атттары өзгертілсін: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Мерей ауылы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Центральная көшесі – "И.Тайманов" атыңдағы көшесіне;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Советская көшесі – "Д.Қонаев" атындағы көшесіне;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40-лет Победы көшесі – "Жеңіс" көшесіне;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Набережная көшесі –"Жылысай" көшесіне;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Айнабұлақ ауылы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Чапаев көшесі –"Азат" көшесіне;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Северная көшесі –"Көк терек" көшесіне;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Родниковая көшесі – "Бұлақты" көшесіне;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Өркен ауылы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Рабочая көшесі – "Еңбекшілер" көшесіне;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Зерновая көшесі – "Ақбидай" көшесіне;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Октябрьская Революция көшесі - Бейбітшілік көшесіне;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Аққайнар ауылы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Школьная көшесі – "Сарбаздар" көшесіне;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Кооперативная көшесі – "Бірлік" көшесіне;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Новостройка көшесі – "Өркен" көшесіне.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алғаш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Мерей ауылық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округнің әкімі                             Қ.Тәшімов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